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E5BED" w14:textId="31FC6EE4" w:rsidR="00B462B2" w:rsidRPr="00B462B2" w:rsidRDefault="00B462B2" w:rsidP="005A6849">
      <w:pPr>
        <w:overflowPunct/>
        <w:autoSpaceDE/>
        <w:autoSpaceDN/>
        <w:adjustRightInd/>
        <w:spacing w:after="180"/>
        <w:textAlignment w:val="auto"/>
        <w:rPr>
          <w:rFonts w:asciiTheme="minorHAnsi" w:hAnsiTheme="minorHAnsi" w:cstheme="minorHAnsi"/>
          <w:b/>
          <w:bCs/>
          <w:color w:val="000000"/>
          <w:sz w:val="72"/>
          <w:szCs w:val="72"/>
          <w:lang w:val="nl-BE" w:eastAsia="nl-BE"/>
        </w:rPr>
      </w:pPr>
      <w:r w:rsidRPr="00B462B2">
        <w:rPr>
          <w:rFonts w:asciiTheme="minorHAnsi" w:hAnsiTheme="minorHAnsi" w:cstheme="minorHAnsi"/>
          <w:b/>
          <w:bCs/>
          <w:noProof/>
          <w:color w:val="000000"/>
          <w:sz w:val="72"/>
          <w:szCs w:val="72"/>
          <w:lang w:val="nl-BE" w:eastAsia="nl-BE"/>
        </w:rPr>
        <w:drawing>
          <wp:anchor distT="0" distB="0" distL="114300" distR="114300" simplePos="0" relativeHeight="251659264" behindDoc="0" locked="0" layoutInCell="1" allowOverlap="1" wp14:anchorId="35D426C8" wp14:editId="76AE36FC">
            <wp:simplePos x="0" y="0"/>
            <wp:positionH relativeFrom="margin">
              <wp:align>right</wp:align>
            </wp:positionH>
            <wp:positionV relativeFrom="paragraph">
              <wp:posOffset>0</wp:posOffset>
            </wp:positionV>
            <wp:extent cx="1126490" cy="1482725"/>
            <wp:effectExtent l="0" t="0" r="0" b="3175"/>
            <wp:wrapSquare wrapText="bothSides"/>
            <wp:docPr id="9" name="Picture 9" descr="26 st-eduard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6 st-eduardu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6490"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62B2">
        <w:rPr>
          <w:rFonts w:asciiTheme="minorHAnsi" w:hAnsiTheme="minorHAnsi" w:cstheme="minorHAnsi"/>
          <w:b/>
          <w:bCs/>
          <w:color w:val="000000"/>
          <w:sz w:val="72"/>
          <w:szCs w:val="72"/>
          <w:lang w:val="nl-BE" w:eastAsia="nl-BE"/>
        </w:rPr>
        <w:t>Info Coronavirus</w:t>
      </w:r>
    </w:p>
    <w:p w14:paraId="3C29E1A3" w14:textId="3BB0B952" w:rsidR="00B462B2" w:rsidRPr="00B462B2" w:rsidRDefault="00B462B2" w:rsidP="005A6849">
      <w:pPr>
        <w:overflowPunct/>
        <w:autoSpaceDE/>
        <w:autoSpaceDN/>
        <w:adjustRightInd/>
        <w:spacing w:after="180"/>
        <w:textAlignment w:val="auto"/>
        <w:rPr>
          <w:rFonts w:asciiTheme="minorHAnsi" w:hAnsiTheme="minorHAnsi" w:cstheme="minorHAnsi"/>
          <w:color w:val="000000"/>
          <w:sz w:val="24"/>
          <w:szCs w:val="24"/>
          <w:lang w:val="nl-BE" w:eastAsia="nl-BE"/>
        </w:rPr>
      </w:pPr>
    </w:p>
    <w:p w14:paraId="74DAEB75" w14:textId="79357656" w:rsidR="00B41ADC" w:rsidRPr="00B462B2" w:rsidRDefault="008F5158" w:rsidP="005A6849">
      <w:pPr>
        <w:overflowPunct/>
        <w:autoSpaceDE/>
        <w:autoSpaceDN/>
        <w:adjustRightInd/>
        <w:spacing w:after="180"/>
        <w:textAlignment w:val="auto"/>
        <w:rPr>
          <w:rFonts w:asciiTheme="minorHAnsi" w:hAnsiTheme="minorHAnsi" w:cstheme="minorHAnsi"/>
          <w:color w:val="000000"/>
          <w:sz w:val="24"/>
          <w:szCs w:val="24"/>
          <w:lang w:val="nl-BE" w:eastAsia="nl-BE"/>
        </w:rPr>
      </w:pPr>
      <w:r w:rsidRPr="00B462B2">
        <w:rPr>
          <w:rFonts w:asciiTheme="minorHAnsi" w:hAnsiTheme="minorHAnsi" w:cstheme="minorHAnsi"/>
          <w:color w:val="000000"/>
          <w:sz w:val="24"/>
          <w:szCs w:val="24"/>
          <w:lang w:val="nl-BE" w:eastAsia="nl-BE"/>
        </w:rPr>
        <w:t>Beste ouders</w:t>
      </w:r>
      <w:r w:rsidR="005077DA" w:rsidRPr="00B462B2">
        <w:rPr>
          <w:rFonts w:asciiTheme="minorHAnsi" w:hAnsiTheme="minorHAnsi" w:cstheme="minorHAnsi"/>
          <w:color w:val="000000"/>
          <w:sz w:val="24"/>
          <w:szCs w:val="24"/>
          <w:lang w:val="nl-BE" w:eastAsia="nl-BE"/>
        </w:rPr>
        <w:t xml:space="preserve"> en</w:t>
      </w:r>
      <w:r w:rsidRPr="00B462B2">
        <w:rPr>
          <w:rFonts w:asciiTheme="minorHAnsi" w:hAnsiTheme="minorHAnsi" w:cstheme="minorHAnsi"/>
          <w:color w:val="000000"/>
          <w:sz w:val="24"/>
          <w:szCs w:val="24"/>
          <w:lang w:val="nl-BE" w:eastAsia="nl-BE"/>
        </w:rPr>
        <w:t xml:space="preserve"> leden</w:t>
      </w:r>
      <w:r w:rsidR="005077DA" w:rsidRPr="00B462B2">
        <w:rPr>
          <w:rFonts w:asciiTheme="minorHAnsi" w:hAnsiTheme="minorHAnsi" w:cstheme="minorHAnsi"/>
          <w:color w:val="000000"/>
          <w:sz w:val="24"/>
          <w:szCs w:val="24"/>
          <w:lang w:val="nl-BE" w:eastAsia="nl-BE"/>
        </w:rPr>
        <w:t>,</w:t>
      </w:r>
    </w:p>
    <w:p w14:paraId="08142196" w14:textId="77777777" w:rsidR="005A6849" w:rsidRPr="00B462B2" w:rsidRDefault="005A6849" w:rsidP="00591F2D">
      <w:pPr>
        <w:pStyle w:val="Default"/>
        <w:rPr>
          <w:rFonts w:asciiTheme="minorHAnsi" w:hAnsiTheme="minorHAnsi" w:cstheme="minorHAnsi"/>
        </w:rPr>
      </w:pPr>
    </w:p>
    <w:p w14:paraId="6337B8EF" w14:textId="77777777" w:rsidR="008219E0" w:rsidRPr="00B462B2" w:rsidRDefault="008219E0" w:rsidP="008219E0">
      <w:pPr>
        <w:overflowPunct/>
        <w:autoSpaceDE/>
        <w:autoSpaceDN/>
        <w:adjustRightInd/>
        <w:spacing w:after="180"/>
        <w:textAlignment w:val="auto"/>
        <w:rPr>
          <w:rFonts w:asciiTheme="minorHAnsi" w:hAnsiTheme="minorHAnsi" w:cstheme="minorHAnsi"/>
          <w:color w:val="000000"/>
          <w:sz w:val="24"/>
          <w:szCs w:val="24"/>
          <w:lang w:val="nl-BE" w:eastAsia="nl-BE"/>
        </w:rPr>
      </w:pPr>
      <w:r w:rsidRPr="00B462B2">
        <w:rPr>
          <w:rFonts w:asciiTheme="minorHAnsi" w:hAnsiTheme="minorHAnsi" w:cstheme="minorHAnsi"/>
          <w:color w:val="000000"/>
          <w:sz w:val="24"/>
          <w:szCs w:val="24"/>
          <w:lang w:val="nl-BE" w:eastAsia="nl-BE"/>
        </w:rPr>
        <w:t xml:space="preserve">Het coronavirus zorgt in ons land voor een reeks van maatregelen waar ook wij als scouts ons aan moeten en willen houden. De voorbije dagen was het advies vanuit Scouts en Gidsen Vlaanderen om waakzaam te zijn voor het virus, zieke leden thuis te houden, handen te wassen,… Nu ook de overheid haar maatregelen aanscherpt kregen wij vanuit Scouts en Gidsen Vlaanderen het bericht dat alle scoutsactiviteiten geannuleerd worden </w:t>
      </w:r>
      <w:r w:rsidRPr="00B462B2">
        <w:rPr>
          <w:rFonts w:asciiTheme="minorHAnsi" w:hAnsiTheme="minorHAnsi" w:cstheme="minorHAnsi"/>
          <w:b/>
          <w:bCs/>
          <w:color w:val="000000"/>
          <w:sz w:val="24"/>
          <w:szCs w:val="24"/>
          <w:lang w:val="nl-BE" w:eastAsia="nl-BE"/>
        </w:rPr>
        <w:t>tot en met dinsdag 31 maart</w:t>
      </w:r>
      <w:r w:rsidRPr="00B462B2">
        <w:rPr>
          <w:rFonts w:asciiTheme="minorHAnsi" w:hAnsiTheme="minorHAnsi" w:cstheme="minorHAnsi"/>
          <w:color w:val="000000"/>
          <w:sz w:val="24"/>
          <w:szCs w:val="24"/>
          <w:lang w:val="nl-BE" w:eastAsia="nl-BE"/>
        </w:rPr>
        <w:t xml:space="preserve">. </w:t>
      </w:r>
    </w:p>
    <w:p w14:paraId="45479CCB" w14:textId="71156BFF" w:rsidR="008219E0" w:rsidRPr="00B462B2" w:rsidRDefault="008219E0" w:rsidP="008219E0">
      <w:pPr>
        <w:overflowPunct/>
        <w:autoSpaceDE/>
        <w:autoSpaceDN/>
        <w:adjustRightInd/>
        <w:spacing w:after="180"/>
        <w:textAlignment w:val="auto"/>
        <w:rPr>
          <w:rFonts w:asciiTheme="minorHAnsi" w:hAnsiTheme="minorHAnsi" w:cstheme="minorHAnsi"/>
          <w:color w:val="000000"/>
          <w:sz w:val="24"/>
          <w:szCs w:val="24"/>
          <w:lang w:val="nl-BE" w:eastAsia="nl-BE"/>
        </w:rPr>
      </w:pPr>
      <w:r w:rsidRPr="00B462B2">
        <w:rPr>
          <w:rFonts w:asciiTheme="minorHAnsi" w:hAnsiTheme="minorHAnsi" w:cstheme="minorHAnsi"/>
          <w:color w:val="000000"/>
          <w:sz w:val="24"/>
          <w:szCs w:val="24"/>
          <w:lang w:val="nl-BE" w:eastAsia="nl-BE"/>
        </w:rPr>
        <w:t>Concreet beteken</w:t>
      </w:r>
      <w:r w:rsidR="00B462B2" w:rsidRPr="00B462B2">
        <w:rPr>
          <w:rFonts w:asciiTheme="minorHAnsi" w:hAnsiTheme="minorHAnsi" w:cstheme="minorHAnsi"/>
          <w:color w:val="000000"/>
          <w:sz w:val="24"/>
          <w:szCs w:val="24"/>
          <w:lang w:val="nl-BE" w:eastAsia="nl-BE"/>
        </w:rPr>
        <w:t>t</w:t>
      </w:r>
      <w:r w:rsidRPr="00B462B2">
        <w:rPr>
          <w:rFonts w:asciiTheme="minorHAnsi" w:hAnsiTheme="minorHAnsi" w:cstheme="minorHAnsi"/>
          <w:color w:val="000000"/>
          <w:sz w:val="24"/>
          <w:szCs w:val="24"/>
          <w:lang w:val="nl-BE" w:eastAsia="nl-BE"/>
        </w:rPr>
        <w:t xml:space="preserve"> dit voor onze scouts: </w:t>
      </w:r>
    </w:p>
    <w:p w14:paraId="2253CDA4" w14:textId="50FA57D0" w:rsidR="008219E0" w:rsidRPr="00B462B2" w:rsidRDefault="005A6849" w:rsidP="008219E0">
      <w:pPr>
        <w:pStyle w:val="Lijstalinea"/>
        <w:numPr>
          <w:ilvl w:val="0"/>
          <w:numId w:val="2"/>
        </w:numPr>
        <w:overflowPunct/>
        <w:autoSpaceDE/>
        <w:autoSpaceDN/>
        <w:adjustRightInd/>
        <w:spacing w:after="180"/>
        <w:textAlignment w:val="auto"/>
        <w:rPr>
          <w:rFonts w:asciiTheme="minorHAnsi" w:hAnsiTheme="minorHAnsi" w:cstheme="minorHAnsi"/>
          <w:color w:val="000000"/>
          <w:sz w:val="24"/>
          <w:szCs w:val="24"/>
          <w:lang w:val="nl-BE" w:eastAsia="nl-BE"/>
        </w:rPr>
      </w:pPr>
      <w:r w:rsidRPr="00B462B2">
        <w:rPr>
          <w:rFonts w:asciiTheme="minorHAnsi" w:hAnsiTheme="minorHAnsi" w:cstheme="minorHAnsi"/>
          <w:color w:val="000000"/>
          <w:sz w:val="24"/>
          <w:szCs w:val="24"/>
          <w:lang w:val="nl-BE" w:eastAsia="nl-BE"/>
        </w:rPr>
        <w:t xml:space="preserve">Geen vergadering op </w:t>
      </w:r>
      <w:r w:rsidR="008219E0" w:rsidRPr="00B462B2">
        <w:rPr>
          <w:rFonts w:asciiTheme="minorHAnsi" w:hAnsiTheme="minorHAnsi" w:cstheme="minorHAnsi"/>
          <w:color w:val="000000"/>
          <w:sz w:val="24"/>
          <w:szCs w:val="24"/>
          <w:lang w:val="nl-BE" w:eastAsia="nl-BE"/>
        </w:rPr>
        <w:t xml:space="preserve">zondag 15 maart, 22 maart en 29 maart </w:t>
      </w:r>
    </w:p>
    <w:p w14:paraId="3CA27F2C" w14:textId="29BAF5C2" w:rsidR="005A6849" w:rsidRPr="00B462B2" w:rsidRDefault="005A6849" w:rsidP="005A6849">
      <w:pPr>
        <w:pStyle w:val="Lijstalinea"/>
        <w:numPr>
          <w:ilvl w:val="0"/>
          <w:numId w:val="2"/>
        </w:numPr>
        <w:overflowPunct/>
        <w:autoSpaceDE/>
        <w:autoSpaceDN/>
        <w:adjustRightInd/>
        <w:spacing w:after="180"/>
        <w:textAlignment w:val="auto"/>
        <w:rPr>
          <w:rFonts w:asciiTheme="minorHAnsi" w:hAnsiTheme="minorHAnsi" w:cstheme="minorHAnsi"/>
          <w:color w:val="000000"/>
          <w:sz w:val="24"/>
          <w:szCs w:val="24"/>
          <w:lang w:val="nl-BE" w:eastAsia="nl-BE"/>
        </w:rPr>
      </w:pPr>
      <w:r w:rsidRPr="00B462B2">
        <w:rPr>
          <w:rFonts w:asciiTheme="minorHAnsi" w:hAnsiTheme="minorHAnsi" w:cstheme="minorHAnsi"/>
          <w:color w:val="000000"/>
          <w:sz w:val="24"/>
          <w:szCs w:val="24"/>
          <w:lang w:val="nl-BE" w:eastAsia="nl-BE"/>
        </w:rPr>
        <w:t xml:space="preserve">Geen jonggiver- en giverweekend van 20 tot 22 maart. </w:t>
      </w:r>
    </w:p>
    <w:p w14:paraId="4EE91437" w14:textId="59E63097" w:rsidR="00A15F7F" w:rsidRPr="00B462B2" w:rsidRDefault="005A6849" w:rsidP="005A6849">
      <w:pPr>
        <w:overflowPunct/>
        <w:autoSpaceDE/>
        <w:autoSpaceDN/>
        <w:adjustRightInd/>
        <w:spacing w:after="180"/>
        <w:textAlignment w:val="auto"/>
        <w:rPr>
          <w:rFonts w:asciiTheme="minorHAnsi" w:hAnsiTheme="minorHAnsi" w:cstheme="minorHAnsi"/>
          <w:color w:val="000000"/>
          <w:sz w:val="24"/>
          <w:szCs w:val="24"/>
          <w:lang w:val="nl-BE" w:eastAsia="nl-BE"/>
        </w:rPr>
      </w:pPr>
      <w:r w:rsidRPr="00B462B2">
        <w:rPr>
          <w:rFonts w:asciiTheme="minorHAnsi" w:hAnsiTheme="minorHAnsi" w:cstheme="minorHAnsi"/>
          <w:color w:val="000000"/>
          <w:sz w:val="24"/>
          <w:szCs w:val="24"/>
          <w:lang w:val="nl-BE" w:eastAsia="nl-BE"/>
        </w:rPr>
        <w:t>Verdere informatie</w:t>
      </w:r>
      <w:r w:rsidR="001C2837" w:rsidRPr="00B462B2">
        <w:rPr>
          <w:rFonts w:asciiTheme="minorHAnsi" w:hAnsiTheme="minorHAnsi" w:cstheme="minorHAnsi"/>
          <w:color w:val="000000"/>
          <w:sz w:val="24"/>
          <w:szCs w:val="24"/>
          <w:lang w:val="nl-BE" w:eastAsia="nl-BE"/>
        </w:rPr>
        <w:t>,</w:t>
      </w:r>
      <w:r w:rsidRPr="00B462B2">
        <w:rPr>
          <w:rFonts w:asciiTheme="minorHAnsi" w:hAnsiTheme="minorHAnsi" w:cstheme="minorHAnsi"/>
          <w:color w:val="000000"/>
          <w:sz w:val="24"/>
          <w:szCs w:val="24"/>
          <w:lang w:val="nl-BE" w:eastAsia="nl-BE"/>
        </w:rPr>
        <w:t xml:space="preserve"> omtren</w:t>
      </w:r>
      <w:r w:rsidR="001C2837" w:rsidRPr="00B462B2">
        <w:rPr>
          <w:rFonts w:asciiTheme="minorHAnsi" w:hAnsiTheme="minorHAnsi" w:cstheme="minorHAnsi"/>
          <w:color w:val="000000"/>
          <w:sz w:val="24"/>
          <w:szCs w:val="24"/>
          <w:lang w:val="nl-BE" w:eastAsia="nl-BE"/>
        </w:rPr>
        <w:t>t</w:t>
      </w:r>
      <w:r w:rsidRPr="00B462B2">
        <w:rPr>
          <w:rFonts w:asciiTheme="minorHAnsi" w:hAnsiTheme="minorHAnsi" w:cstheme="minorHAnsi"/>
          <w:color w:val="000000"/>
          <w:sz w:val="24"/>
          <w:szCs w:val="24"/>
          <w:lang w:val="nl-BE" w:eastAsia="nl-BE"/>
        </w:rPr>
        <w:t xml:space="preserve"> een eventuele verplaatsing van de datum van de afgelaste weekends</w:t>
      </w:r>
      <w:r w:rsidR="001C2837" w:rsidRPr="00B462B2">
        <w:rPr>
          <w:rFonts w:asciiTheme="minorHAnsi" w:hAnsiTheme="minorHAnsi" w:cstheme="minorHAnsi"/>
          <w:color w:val="000000"/>
          <w:sz w:val="24"/>
          <w:szCs w:val="24"/>
          <w:lang w:val="nl-BE" w:eastAsia="nl-BE"/>
        </w:rPr>
        <w:t>,</w:t>
      </w:r>
      <w:r w:rsidRPr="00B462B2">
        <w:rPr>
          <w:rFonts w:asciiTheme="minorHAnsi" w:hAnsiTheme="minorHAnsi" w:cstheme="minorHAnsi"/>
          <w:color w:val="000000"/>
          <w:sz w:val="24"/>
          <w:szCs w:val="24"/>
          <w:lang w:val="nl-BE" w:eastAsia="nl-BE"/>
        </w:rPr>
        <w:t xml:space="preserve"> krijgen jullie van de takleiding.</w:t>
      </w:r>
    </w:p>
    <w:p w14:paraId="01F79093" w14:textId="25179A72" w:rsidR="005A6849" w:rsidRPr="00B462B2" w:rsidRDefault="005A6849" w:rsidP="005A6849">
      <w:pPr>
        <w:overflowPunct/>
        <w:autoSpaceDE/>
        <w:autoSpaceDN/>
        <w:adjustRightInd/>
        <w:spacing w:after="180"/>
        <w:textAlignment w:val="auto"/>
        <w:rPr>
          <w:rFonts w:asciiTheme="minorHAnsi" w:hAnsiTheme="minorHAnsi" w:cstheme="minorHAnsi"/>
          <w:color w:val="000000"/>
          <w:sz w:val="24"/>
          <w:szCs w:val="24"/>
          <w:lang w:val="nl-BE" w:eastAsia="nl-BE"/>
        </w:rPr>
      </w:pPr>
      <w:r w:rsidRPr="00B462B2">
        <w:rPr>
          <w:rFonts w:asciiTheme="minorHAnsi" w:hAnsiTheme="minorHAnsi" w:cstheme="minorHAnsi"/>
          <w:color w:val="000000"/>
          <w:sz w:val="24"/>
          <w:szCs w:val="24"/>
          <w:lang w:val="nl-BE" w:eastAsia="nl-BE"/>
        </w:rPr>
        <w:t xml:space="preserve">Wij volgen de situatie nauwgezet op en houden jullie op de hoogte </w:t>
      </w:r>
      <w:r w:rsidR="00A15F7F" w:rsidRPr="00B462B2">
        <w:rPr>
          <w:rFonts w:asciiTheme="minorHAnsi" w:hAnsiTheme="minorHAnsi" w:cstheme="minorHAnsi"/>
          <w:color w:val="000000"/>
          <w:sz w:val="24"/>
          <w:szCs w:val="24"/>
          <w:lang w:val="nl-BE" w:eastAsia="nl-BE"/>
        </w:rPr>
        <w:t>bij</w:t>
      </w:r>
      <w:r w:rsidRPr="00B462B2">
        <w:rPr>
          <w:rFonts w:asciiTheme="minorHAnsi" w:hAnsiTheme="minorHAnsi" w:cstheme="minorHAnsi"/>
          <w:color w:val="000000"/>
          <w:sz w:val="24"/>
          <w:szCs w:val="24"/>
          <w:lang w:val="nl-BE" w:eastAsia="nl-BE"/>
        </w:rPr>
        <w:t xml:space="preserve"> eventuele veranderingen</w:t>
      </w:r>
      <w:r w:rsidR="001C2837" w:rsidRPr="00B462B2">
        <w:rPr>
          <w:rFonts w:asciiTheme="minorHAnsi" w:hAnsiTheme="minorHAnsi" w:cstheme="minorHAnsi"/>
          <w:color w:val="000000"/>
          <w:sz w:val="24"/>
          <w:szCs w:val="24"/>
          <w:lang w:val="nl-BE" w:eastAsia="nl-BE"/>
        </w:rPr>
        <w:t>. O</w:t>
      </w:r>
      <w:r w:rsidR="00A15F7F" w:rsidRPr="00B462B2">
        <w:rPr>
          <w:rFonts w:asciiTheme="minorHAnsi" w:hAnsiTheme="minorHAnsi" w:cstheme="minorHAnsi"/>
          <w:color w:val="000000"/>
          <w:sz w:val="24"/>
          <w:szCs w:val="24"/>
          <w:lang w:val="nl-BE" w:eastAsia="nl-BE"/>
        </w:rPr>
        <w:t xml:space="preserve">ok </w:t>
      </w:r>
      <w:r w:rsidRPr="00B462B2">
        <w:rPr>
          <w:rFonts w:asciiTheme="minorHAnsi" w:hAnsiTheme="minorHAnsi" w:cstheme="minorHAnsi"/>
          <w:color w:val="000000"/>
          <w:sz w:val="24"/>
          <w:szCs w:val="24"/>
          <w:lang w:val="nl-BE" w:eastAsia="nl-BE"/>
        </w:rPr>
        <w:t>Scout</w:t>
      </w:r>
      <w:r w:rsidR="001C2837" w:rsidRPr="00B462B2">
        <w:rPr>
          <w:rFonts w:asciiTheme="minorHAnsi" w:hAnsiTheme="minorHAnsi" w:cstheme="minorHAnsi"/>
          <w:color w:val="000000"/>
          <w:sz w:val="24"/>
          <w:szCs w:val="24"/>
          <w:lang w:val="nl-BE" w:eastAsia="nl-BE"/>
        </w:rPr>
        <w:t>s</w:t>
      </w:r>
      <w:r w:rsidR="00A15F7F" w:rsidRPr="00B462B2">
        <w:rPr>
          <w:rFonts w:asciiTheme="minorHAnsi" w:hAnsiTheme="minorHAnsi" w:cstheme="minorHAnsi"/>
          <w:color w:val="000000"/>
          <w:sz w:val="24"/>
          <w:szCs w:val="24"/>
          <w:lang w:val="nl-BE" w:eastAsia="nl-BE"/>
        </w:rPr>
        <w:t xml:space="preserve"> en Gidsen Vlaanderen (</w:t>
      </w:r>
      <w:hyperlink r:id="rId6" w:history="1">
        <w:r w:rsidR="00A15F7F" w:rsidRPr="00B462B2">
          <w:rPr>
            <w:rStyle w:val="Hyperlink"/>
            <w:rFonts w:asciiTheme="minorHAnsi" w:hAnsiTheme="minorHAnsi" w:cstheme="minorHAnsi"/>
            <w:sz w:val="24"/>
            <w:szCs w:val="24"/>
            <w:lang w:val="nl-BE" w:eastAsia="nl-BE"/>
          </w:rPr>
          <w:t>www.scoutsengidsenvlaanderen.be</w:t>
        </w:r>
      </w:hyperlink>
      <w:r w:rsidR="00A15F7F" w:rsidRPr="00B462B2">
        <w:rPr>
          <w:rFonts w:asciiTheme="minorHAnsi" w:hAnsiTheme="minorHAnsi" w:cstheme="minorHAnsi"/>
          <w:color w:val="000000"/>
          <w:sz w:val="24"/>
          <w:szCs w:val="24"/>
          <w:lang w:val="nl-BE" w:eastAsia="nl-BE"/>
        </w:rPr>
        <w:t xml:space="preserve">) plaatst regelmatig een update </w:t>
      </w:r>
      <w:r w:rsidR="001C2837" w:rsidRPr="00B462B2">
        <w:rPr>
          <w:rFonts w:asciiTheme="minorHAnsi" w:hAnsiTheme="minorHAnsi" w:cstheme="minorHAnsi"/>
          <w:color w:val="000000"/>
          <w:sz w:val="24"/>
          <w:szCs w:val="24"/>
          <w:lang w:val="nl-BE" w:eastAsia="nl-BE"/>
        </w:rPr>
        <w:t xml:space="preserve">op hun site </w:t>
      </w:r>
      <w:r w:rsidR="00A15F7F" w:rsidRPr="00B462B2">
        <w:rPr>
          <w:rFonts w:asciiTheme="minorHAnsi" w:hAnsiTheme="minorHAnsi" w:cstheme="minorHAnsi"/>
          <w:color w:val="000000"/>
          <w:sz w:val="24"/>
          <w:szCs w:val="24"/>
          <w:lang w:val="nl-BE" w:eastAsia="nl-BE"/>
        </w:rPr>
        <w:t>omtren</w:t>
      </w:r>
      <w:r w:rsidR="001C2837" w:rsidRPr="00B462B2">
        <w:rPr>
          <w:rFonts w:asciiTheme="minorHAnsi" w:hAnsiTheme="minorHAnsi" w:cstheme="minorHAnsi"/>
          <w:color w:val="000000"/>
          <w:sz w:val="24"/>
          <w:szCs w:val="24"/>
          <w:lang w:val="nl-BE" w:eastAsia="nl-BE"/>
        </w:rPr>
        <w:t>t</w:t>
      </w:r>
      <w:r w:rsidR="00A15F7F" w:rsidRPr="00B462B2">
        <w:rPr>
          <w:rFonts w:asciiTheme="minorHAnsi" w:hAnsiTheme="minorHAnsi" w:cstheme="minorHAnsi"/>
          <w:color w:val="000000"/>
          <w:sz w:val="24"/>
          <w:szCs w:val="24"/>
          <w:lang w:val="nl-BE" w:eastAsia="nl-BE"/>
        </w:rPr>
        <w:t xml:space="preserve"> de scoutswerking en corona. </w:t>
      </w:r>
      <w:r w:rsidR="001C2837" w:rsidRPr="00B462B2">
        <w:rPr>
          <w:rFonts w:asciiTheme="minorHAnsi" w:hAnsiTheme="minorHAnsi" w:cstheme="minorHAnsi"/>
          <w:color w:val="000000"/>
          <w:sz w:val="24"/>
          <w:szCs w:val="24"/>
          <w:lang w:val="nl-BE" w:eastAsia="nl-BE"/>
        </w:rPr>
        <w:t>Mochten</w:t>
      </w:r>
      <w:r w:rsidR="00A15F7F" w:rsidRPr="00B462B2">
        <w:rPr>
          <w:rFonts w:asciiTheme="minorHAnsi" w:hAnsiTheme="minorHAnsi" w:cstheme="minorHAnsi"/>
          <w:color w:val="000000"/>
          <w:sz w:val="24"/>
          <w:szCs w:val="24"/>
          <w:lang w:val="nl-BE" w:eastAsia="nl-BE"/>
        </w:rPr>
        <w:t xml:space="preserve"> jullie hiero</w:t>
      </w:r>
      <w:r w:rsidR="00034B21" w:rsidRPr="00B462B2">
        <w:rPr>
          <w:rFonts w:asciiTheme="minorHAnsi" w:hAnsiTheme="minorHAnsi" w:cstheme="minorHAnsi"/>
          <w:color w:val="000000"/>
          <w:sz w:val="24"/>
          <w:szCs w:val="24"/>
          <w:lang w:val="nl-BE" w:eastAsia="nl-BE"/>
        </w:rPr>
        <w:t xml:space="preserve">ver </w:t>
      </w:r>
      <w:r w:rsidR="00A15F7F" w:rsidRPr="00B462B2">
        <w:rPr>
          <w:rFonts w:asciiTheme="minorHAnsi" w:hAnsiTheme="minorHAnsi" w:cstheme="minorHAnsi"/>
          <w:color w:val="000000"/>
          <w:sz w:val="24"/>
          <w:szCs w:val="24"/>
          <w:lang w:val="nl-BE" w:eastAsia="nl-BE"/>
        </w:rPr>
        <w:t xml:space="preserve">toch nog vragen hebben, </w:t>
      </w:r>
      <w:r w:rsidR="001C2837" w:rsidRPr="00B462B2">
        <w:rPr>
          <w:rFonts w:asciiTheme="minorHAnsi" w:hAnsiTheme="minorHAnsi" w:cstheme="minorHAnsi"/>
          <w:color w:val="000000"/>
          <w:sz w:val="24"/>
          <w:szCs w:val="24"/>
          <w:lang w:val="nl-BE" w:eastAsia="nl-BE"/>
        </w:rPr>
        <w:t>kunnen</w:t>
      </w:r>
      <w:r w:rsidR="00A15F7F" w:rsidRPr="00B462B2">
        <w:rPr>
          <w:rFonts w:asciiTheme="minorHAnsi" w:hAnsiTheme="minorHAnsi" w:cstheme="minorHAnsi"/>
          <w:color w:val="000000"/>
          <w:sz w:val="24"/>
          <w:szCs w:val="24"/>
          <w:lang w:val="nl-BE" w:eastAsia="nl-BE"/>
        </w:rPr>
        <w:t xml:space="preserve"> jullie ons </w:t>
      </w:r>
      <w:r w:rsidR="001C2837" w:rsidRPr="00B462B2">
        <w:rPr>
          <w:rFonts w:asciiTheme="minorHAnsi" w:hAnsiTheme="minorHAnsi" w:cstheme="minorHAnsi"/>
          <w:color w:val="000000"/>
          <w:sz w:val="24"/>
          <w:szCs w:val="24"/>
          <w:lang w:val="nl-BE" w:eastAsia="nl-BE"/>
        </w:rPr>
        <w:t>altijd</w:t>
      </w:r>
      <w:r w:rsidR="00A15F7F" w:rsidRPr="00B462B2">
        <w:rPr>
          <w:rFonts w:asciiTheme="minorHAnsi" w:hAnsiTheme="minorHAnsi" w:cstheme="minorHAnsi"/>
          <w:color w:val="000000"/>
          <w:sz w:val="24"/>
          <w:szCs w:val="24"/>
          <w:lang w:val="nl-BE" w:eastAsia="nl-BE"/>
        </w:rPr>
        <w:t xml:space="preserve"> contacteren (</w:t>
      </w:r>
      <w:hyperlink r:id="rId7" w:history="1">
        <w:r w:rsidR="00A15F7F" w:rsidRPr="00B462B2">
          <w:rPr>
            <w:rStyle w:val="Hyperlink"/>
            <w:rFonts w:asciiTheme="minorHAnsi" w:hAnsiTheme="minorHAnsi" w:cstheme="minorHAnsi"/>
            <w:sz w:val="24"/>
            <w:szCs w:val="24"/>
            <w:lang w:val="nl-BE" w:eastAsia="nl-BE"/>
          </w:rPr>
          <w:t>groepsleiding@scouts26.be</w:t>
        </w:r>
      </w:hyperlink>
      <w:r w:rsidR="00A15F7F" w:rsidRPr="00B462B2">
        <w:rPr>
          <w:rFonts w:asciiTheme="minorHAnsi" w:hAnsiTheme="minorHAnsi" w:cstheme="minorHAnsi"/>
          <w:color w:val="000000"/>
          <w:sz w:val="24"/>
          <w:szCs w:val="24"/>
          <w:lang w:val="nl-BE" w:eastAsia="nl-BE"/>
        </w:rPr>
        <w:t xml:space="preserve"> of op het nummer 0493</w:t>
      </w:r>
      <w:r w:rsidR="00B462B2" w:rsidRPr="00B462B2">
        <w:rPr>
          <w:rFonts w:asciiTheme="minorHAnsi" w:hAnsiTheme="minorHAnsi" w:cstheme="minorHAnsi"/>
          <w:color w:val="000000"/>
          <w:sz w:val="24"/>
          <w:szCs w:val="24"/>
          <w:lang w:val="nl-BE" w:eastAsia="nl-BE"/>
        </w:rPr>
        <w:t>/</w:t>
      </w:r>
      <w:r w:rsidR="00A15F7F" w:rsidRPr="00B462B2">
        <w:rPr>
          <w:rFonts w:asciiTheme="minorHAnsi" w:hAnsiTheme="minorHAnsi" w:cstheme="minorHAnsi"/>
          <w:color w:val="000000"/>
          <w:sz w:val="24"/>
          <w:szCs w:val="24"/>
          <w:lang w:val="nl-BE" w:eastAsia="nl-BE"/>
        </w:rPr>
        <w:t>62</w:t>
      </w:r>
      <w:r w:rsidR="00B462B2" w:rsidRPr="00B462B2">
        <w:rPr>
          <w:rFonts w:asciiTheme="minorHAnsi" w:hAnsiTheme="minorHAnsi" w:cstheme="minorHAnsi"/>
          <w:color w:val="000000"/>
          <w:sz w:val="24"/>
          <w:szCs w:val="24"/>
          <w:lang w:val="nl-BE" w:eastAsia="nl-BE"/>
        </w:rPr>
        <w:t>.</w:t>
      </w:r>
      <w:r w:rsidR="00A15F7F" w:rsidRPr="00B462B2">
        <w:rPr>
          <w:rFonts w:asciiTheme="minorHAnsi" w:hAnsiTheme="minorHAnsi" w:cstheme="minorHAnsi"/>
          <w:color w:val="000000"/>
          <w:sz w:val="24"/>
          <w:szCs w:val="24"/>
          <w:lang w:val="nl-BE" w:eastAsia="nl-BE"/>
        </w:rPr>
        <w:t>31</w:t>
      </w:r>
      <w:r w:rsidR="00B462B2" w:rsidRPr="00B462B2">
        <w:rPr>
          <w:rFonts w:asciiTheme="minorHAnsi" w:hAnsiTheme="minorHAnsi" w:cstheme="minorHAnsi"/>
          <w:color w:val="000000"/>
          <w:sz w:val="24"/>
          <w:szCs w:val="24"/>
          <w:lang w:val="nl-BE" w:eastAsia="nl-BE"/>
        </w:rPr>
        <w:t>.</w:t>
      </w:r>
      <w:r w:rsidR="00A15F7F" w:rsidRPr="00B462B2">
        <w:rPr>
          <w:rFonts w:asciiTheme="minorHAnsi" w:hAnsiTheme="minorHAnsi" w:cstheme="minorHAnsi"/>
          <w:color w:val="000000"/>
          <w:sz w:val="24"/>
          <w:szCs w:val="24"/>
          <w:lang w:val="nl-BE" w:eastAsia="nl-BE"/>
        </w:rPr>
        <w:t>07)</w:t>
      </w:r>
      <w:r w:rsidR="00034B21" w:rsidRPr="00B462B2">
        <w:rPr>
          <w:rFonts w:asciiTheme="minorHAnsi" w:hAnsiTheme="minorHAnsi" w:cstheme="minorHAnsi"/>
          <w:color w:val="000000"/>
          <w:sz w:val="24"/>
          <w:szCs w:val="24"/>
          <w:lang w:val="nl-BE" w:eastAsia="nl-BE"/>
        </w:rPr>
        <w:t>.</w:t>
      </w:r>
    </w:p>
    <w:p w14:paraId="392BEC60" w14:textId="77777777" w:rsidR="00A15F7F" w:rsidRPr="00B462B2" w:rsidRDefault="00A15F7F" w:rsidP="005A6849">
      <w:pPr>
        <w:overflowPunct/>
        <w:autoSpaceDE/>
        <w:autoSpaceDN/>
        <w:adjustRightInd/>
        <w:spacing w:after="180"/>
        <w:textAlignment w:val="auto"/>
        <w:rPr>
          <w:rFonts w:asciiTheme="minorHAnsi" w:hAnsiTheme="minorHAnsi" w:cstheme="minorHAnsi"/>
          <w:color w:val="000000"/>
          <w:sz w:val="24"/>
          <w:szCs w:val="24"/>
          <w:lang w:val="nl-BE" w:eastAsia="nl-BE"/>
        </w:rPr>
      </w:pPr>
    </w:p>
    <w:p w14:paraId="3D3C7ECB" w14:textId="6517F3EB" w:rsidR="00A15F7F" w:rsidRPr="00B462B2" w:rsidRDefault="00A15F7F" w:rsidP="005A6849">
      <w:pPr>
        <w:overflowPunct/>
        <w:autoSpaceDE/>
        <w:autoSpaceDN/>
        <w:adjustRightInd/>
        <w:spacing w:after="180"/>
        <w:textAlignment w:val="auto"/>
        <w:rPr>
          <w:rFonts w:asciiTheme="minorHAnsi" w:hAnsiTheme="minorHAnsi" w:cstheme="minorHAnsi"/>
          <w:color w:val="000000"/>
          <w:sz w:val="24"/>
          <w:szCs w:val="24"/>
          <w:lang w:val="nl-BE" w:eastAsia="nl-BE"/>
        </w:rPr>
      </w:pPr>
      <w:r w:rsidRPr="00B462B2">
        <w:rPr>
          <w:rFonts w:asciiTheme="minorHAnsi" w:hAnsiTheme="minorHAnsi" w:cstheme="minorHAnsi"/>
          <w:color w:val="000000"/>
          <w:sz w:val="24"/>
          <w:szCs w:val="24"/>
          <w:lang w:val="nl-BE" w:eastAsia="nl-BE"/>
        </w:rPr>
        <w:t xml:space="preserve">Hopelijk zien we jullie allemaal gezond en wel terug op zondag 5 april! </w:t>
      </w:r>
    </w:p>
    <w:p w14:paraId="62F55E6D" w14:textId="77777777" w:rsidR="00A15F7F" w:rsidRPr="00B462B2" w:rsidRDefault="00A15F7F" w:rsidP="005A6849">
      <w:pPr>
        <w:overflowPunct/>
        <w:autoSpaceDE/>
        <w:autoSpaceDN/>
        <w:adjustRightInd/>
        <w:spacing w:after="180"/>
        <w:textAlignment w:val="auto"/>
        <w:rPr>
          <w:rFonts w:asciiTheme="minorHAnsi" w:hAnsiTheme="minorHAnsi" w:cstheme="minorHAnsi"/>
          <w:color w:val="000000"/>
          <w:sz w:val="24"/>
          <w:szCs w:val="24"/>
          <w:lang w:val="nl-BE" w:eastAsia="nl-BE"/>
        </w:rPr>
      </w:pPr>
    </w:p>
    <w:p w14:paraId="47992100" w14:textId="5FB4DEFC" w:rsidR="00A15F7F" w:rsidRPr="00B462B2" w:rsidRDefault="00A15F7F" w:rsidP="005A6849">
      <w:pPr>
        <w:overflowPunct/>
        <w:autoSpaceDE/>
        <w:autoSpaceDN/>
        <w:adjustRightInd/>
        <w:spacing w:after="180"/>
        <w:textAlignment w:val="auto"/>
        <w:rPr>
          <w:rFonts w:asciiTheme="minorHAnsi" w:hAnsiTheme="minorHAnsi" w:cstheme="minorHAnsi"/>
          <w:color w:val="000000"/>
          <w:sz w:val="24"/>
          <w:szCs w:val="24"/>
          <w:lang w:val="nl-BE" w:eastAsia="nl-BE"/>
        </w:rPr>
      </w:pPr>
      <w:r w:rsidRPr="00B462B2">
        <w:rPr>
          <w:rFonts w:asciiTheme="minorHAnsi" w:hAnsiTheme="minorHAnsi" w:cstheme="minorHAnsi"/>
          <w:color w:val="000000"/>
          <w:sz w:val="24"/>
          <w:szCs w:val="24"/>
          <w:lang w:val="nl-BE" w:eastAsia="nl-BE"/>
        </w:rPr>
        <w:t xml:space="preserve">Een stevige linker, </w:t>
      </w:r>
    </w:p>
    <w:p w14:paraId="1F1D7C42" w14:textId="1D0E123F" w:rsidR="00A15F7F" w:rsidRPr="00B462B2" w:rsidRDefault="00A33E06" w:rsidP="005A6849">
      <w:pPr>
        <w:overflowPunct/>
        <w:autoSpaceDE/>
        <w:autoSpaceDN/>
        <w:adjustRightInd/>
        <w:spacing w:after="180"/>
        <w:textAlignment w:val="auto"/>
        <w:rPr>
          <w:rFonts w:asciiTheme="minorHAnsi" w:hAnsiTheme="minorHAnsi" w:cstheme="minorHAnsi"/>
          <w:color w:val="000000"/>
          <w:sz w:val="24"/>
          <w:szCs w:val="24"/>
          <w:lang w:val="nl-BE" w:eastAsia="nl-BE"/>
        </w:rPr>
      </w:pPr>
      <w:r w:rsidRPr="00B462B2">
        <w:rPr>
          <w:rFonts w:asciiTheme="minorHAnsi" w:hAnsiTheme="minorHAnsi" w:cstheme="minorHAnsi"/>
          <w:color w:val="000000"/>
          <w:sz w:val="24"/>
          <w:szCs w:val="24"/>
          <w:lang w:val="nl-BE" w:eastAsia="nl-BE"/>
        </w:rPr>
        <w:t xml:space="preserve">De groepsleiding en volledige leidingsploeg </w:t>
      </w:r>
    </w:p>
    <w:p w14:paraId="5A72F50D" w14:textId="77777777" w:rsidR="00A33E06" w:rsidRPr="00B462B2" w:rsidRDefault="00A33E06" w:rsidP="005A6849">
      <w:pPr>
        <w:overflowPunct/>
        <w:autoSpaceDE/>
        <w:autoSpaceDN/>
        <w:adjustRightInd/>
        <w:spacing w:after="180"/>
        <w:textAlignment w:val="auto"/>
        <w:rPr>
          <w:rFonts w:asciiTheme="minorHAnsi" w:hAnsiTheme="minorHAnsi" w:cstheme="minorHAnsi"/>
          <w:color w:val="000000"/>
          <w:sz w:val="24"/>
          <w:szCs w:val="24"/>
          <w:lang w:val="nl-BE" w:eastAsia="nl-BE"/>
        </w:rPr>
      </w:pPr>
    </w:p>
    <w:p w14:paraId="29A52BE7" w14:textId="77777777" w:rsidR="005A6849" w:rsidRPr="00B462B2" w:rsidRDefault="005A6849" w:rsidP="005A6849">
      <w:pPr>
        <w:overflowPunct/>
        <w:autoSpaceDE/>
        <w:autoSpaceDN/>
        <w:adjustRightInd/>
        <w:spacing w:after="180"/>
        <w:textAlignment w:val="auto"/>
        <w:rPr>
          <w:rFonts w:asciiTheme="minorHAnsi" w:hAnsiTheme="minorHAnsi" w:cstheme="minorHAnsi"/>
          <w:color w:val="000000"/>
          <w:sz w:val="24"/>
          <w:szCs w:val="24"/>
          <w:lang w:val="nl-BE" w:eastAsia="nl-BE"/>
        </w:rPr>
      </w:pPr>
    </w:p>
    <w:p w14:paraId="1E35B20A" w14:textId="0CFBEFFE" w:rsidR="005077DA" w:rsidRPr="00B462B2" w:rsidRDefault="005077DA" w:rsidP="00591F2D">
      <w:pPr>
        <w:pStyle w:val="Default"/>
        <w:rPr>
          <w:rFonts w:asciiTheme="minorHAnsi" w:hAnsiTheme="minorHAnsi" w:cstheme="minorHAnsi"/>
        </w:rPr>
      </w:pPr>
    </w:p>
    <w:p w14:paraId="3832AC41" w14:textId="11432D55" w:rsidR="005077DA" w:rsidRPr="00B462B2" w:rsidRDefault="005077DA" w:rsidP="00591F2D">
      <w:pPr>
        <w:pStyle w:val="Default"/>
        <w:rPr>
          <w:rFonts w:asciiTheme="minorHAnsi" w:hAnsiTheme="minorHAnsi" w:cstheme="minorHAnsi"/>
          <w:color w:val="auto"/>
          <w:lang w:eastAsia="nl-NL"/>
        </w:rPr>
      </w:pPr>
    </w:p>
    <w:p w14:paraId="4055D411" w14:textId="77777777" w:rsidR="008F5158" w:rsidRPr="00B462B2" w:rsidRDefault="008F5158" w:rsidP="008F5158">
      <w:pPr>
        <w:rPr>
          <w:rFonts w:asciiTheme="minorHAnsi" w:hAnsiTheme="minorHAnsi" w:cstheme="minorHAnsi"/>
          <w:sz w:val="24"/>
          <w:szCs w:val="24"/>
          <w:lang w:val="nl-BE"/>
        </w:rPr>
      </w:pPr>
    </w:p>
    <w:p w14:paraId="436F271F" w14:textId="77777777" w:rsidR="008F5158" w:rsidRPr="00B462B2" w:rsidRDefault="008F5158" w:rsidP="008F5158">
      <w:pPr>
        <w:rPr>
          <w:rFonts w:asciiTheme="minorHAnsi" w:hAnsiTheme="minorHAnsi" w:cstheme="minorHAnsi"/>
          <w:sz w:val="24"/>
          <w:szCs w:val="24"/>
          <w:lang w:val="nl-BE"/>
        </w:rPr>
      </w:pPr>
    </w:p>
    <w:p w14:paraId="50978DE4" w14:textId="77777777" w:rsidR="00591F2D" w:rsidRPr="00B462B2" w:rsidRDefault="00591F2D" w:rsidP="008F5158">
      <w:pPr>
        <w:rPr>
          <w:rFonts w:asciiTheme="minorHAnsi" w:hAnsiTheme="minorHAnsi" w:cstheme="minorHAnsi"/>
          <w:b/>
          <w:sz w:val="24"/>
          <w:szCs w:val="24"/>
          <w:u w:val="single"/>
          <w:lang w:val="nl-BE"/>
        </w:rPr>
      </w:pPr>
    </w:p>
    <w:p w14:paraId="47AD2069" w14:textId="77777777" w:rsidR="00A55291" w:rsidRPr="00B462B2" w:rsidRDefault="00A55291">
      <w:pPr>
        <w:rPr>
          <w:rFonts w:asciiTheme="minorHAnsi" w:hAnsiTheme="minorHAnsi" w:cstheme="minorHAnsi"/>
          <w:lang w:val="nl-BE"/>
        </w:rPr>
      </w:pPr>
    </w:p>
    <w:sectPr w:rsidR="00A55291" w:rsidRPr="00B462B2">
      <w:pgSz w:w="11907" w:h="16840" w:code="9"/>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43001"/>
    <w:multiLevelType w:val="multilevel"/>
    <w:tmpl w:val="A10A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60B0C"/>
    <w:multiLevelType w:val="hybridMultilevel"/>
    <w:tmpl w:val="DCCC3E84"/>
    <w:lvl w:ilvl="0" w:tplc="04130001">
      <w:start w:val="1"/>
      <w:numFmt w:val="bullet"/>
      <w:lvlText w:val=""/>
      <w:lvlJc w:val="left"/>
      <w:pPr>
        <w:ind w:left="773" w:hanging="360"/>
      </w:pPr>
      <w:rPr>
        <w:rFonts w:ascii="Symbol" w:hAnsi="Symbol" w:cs="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cs="Wingdings" w:hint="default"/>
      </w:rPr>
    </w:lvl>
    <w:lvl w:ilvl="3" w:tplc="04130001" w:tentative="1">
      <w:start w:val="1"/>
      <w:numFmt w:val="bullet"/>
      <w:lvlText w:val=""/>
      <w:lvlJc w:val="left"/>
      <w:pPr>
        <w:ind w:left="2933" w:hanging="360"/>
      </w:pPr>
      <w:rPr>
        <w:rFonts w:ascii="Symbol" w:hAnsi="Symbol" w:cs="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cs="Wingdings" w:hint="default"/>
      </w:rPr>
    </w:lvl>
    <w:lvl w:ilvl="6" w:tplc="04130001" w:tentative="1">
      <w:start w:val="1"/>
      <w:numFmt w:val="bullet"/>
      <w:lvlText w:val=""/>
      <w:lvlJc w:val="left"/>
      <w:pPr>
        <w:ind w:left="5093" w:hanging="360"/>
      </w:pPr>
      <w:rPr>
        <w:rFonts w:ascii="Symbol" w:hAnsi="Symbol" w:cs="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158"/>
    <w:rsid w:val="00034B21"/>
    <w:rsid w:val="001C2837"/>
    <w:rsid w:val="00332B71"/>
    <w:rsid w:val="005077DA"/>
    <w:rsid w:val="00591F2D"/>
    <w:rsid w:val="005A6849"/>
    <w:rsid w:val="00765D46"/>
    <w:rsid w:val="008219E0"/>
    <w:rsid w:val="008F5158"/>
    <w:rsid w:val="00A15F7F"/>
    <w:rsid w:val="00A33E06"/>
    <w:rsid w:val="00A55291"/>
    <w:rsid w:val="00A96921"/>
    <w:rsid w:val="00B41ADC"/>
    <w:rsid w:val="00B462B2"/>
    <w:rsid w:val="00BD2FE1"/>
    <w:rsid w:val="00CE7AD7"/>
    <w:rsid w:val="00E1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9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8F5158"/>
    <w:pPr>
      <w:overflowPunct w:val="0"/>
      <w:autoSpaceDE w:val="0"/>
      <w:autoSpaceDN w:val="0"/>
      <w:adjustRightInd w:val="0"/>
      <w:spacing w:after="0" w:line="240" w:lineRule="auto"/>
      <w:textAlignment w:val="baseline"/>
    </w:pPr>
    <w:rPr>
      <w:rFonts w:ascii="Arial" w:eastAsia="Times New Roman" w:hAnsi="Arial"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8F5158"/>
    <w:pPr>
      <w:autoSpaceDE w:val="0"/>
      <w:autoSpaceDN w:val="0"/>
      <w:adjustRightInd w:val="0"/>
      <w:spacing w:after="0" w:line="240" w:lineRule="auto"/>
    </w:pPr>
    <w:rPr>
      <w:rFonts w:ascii="Arial" w:eastAsia="Times New Roman" w:hAnsi="Arial" w:cs="Arial"/>
      <w:color w:val="000000"/>
      <w:sz w:val="24"/>
      <w:szCs w:val="24"/>
      <w:lang w:val="nl-BE" w:eastAsia="nl-BE"/>
    </w:rPr>
  </w:style>
  <w:style w:type="character" w:styleId="Hyperlink">
    <w:name w:val="Hyperlink"/>
    <w:uiPriority w:val="99"/>
    <w:unhideWhenUsed/>
    <w:rsid w:val="008F5158"/>
    <w:rPr>
      <w:color w:val="0000FF"/>
      <w:u w:val="single"/>
    </w:rPr>
  </w:style>
  <w:style w:type="character" w:styleId="Onopgelostemelding">
    <w:name w:val="Unresolved Mention"/>
    <w:basedOn w:val="Standaardalinea-lettertype"/>
    <w:uiPriority w:val="99"/>
    <w:rsid w:val="00A96921"/>
    <w:rPr>
      <w:color w:val="605E5C"/>
      <w:shd w:val="clear" w:color="auto" w:fill="E1DFDD"/>
    </w:rPr>
  </w:style>
  <w:style w:type="paragraph" w:styleId="Normaalweb">
    <w:name w:val="Normal (Web)"/>
    <w:basedOn w:val="Standaard"/>
    <w:uiPriority w:val="99"/>
    <w:semiHidden/>
    <w:unhideWhenUsed/>
    <w:rsid w:val="00B41ADC"/>
    <w:pPr>
      <w:overflowPunct/>
      <w:autoSpaceDE/>
      <w:autoSpaceDN/>
      <w:adjustRightInd/>
      <w:spacing w:before="100" w:beforeAutospacing="1" w:after="100" w:afterAutospacing="1"/>
      <w:textAlignment w:val="auto"/>
    </w:pPr>
    <w:rPr>
      <w:rFonts w:ascii="Times New Roman" w:hAnsi="Times New Roman"/>
      <w:sz w:val="24"/>
      <w:szCs w:val="24"/>
      <w:lang w:val="nl-BE"/>
    </w:rPr>
  </w:style>
  <w:style w:type="paragraph" w:styleId="Lijstalinea">
    <w:name w:val="List Paragraph"/>
    <w:basedOn w:val="Standaard"/>
    <w:uiPriority w:val="34"/>
    <w:qFormat/>
    <w:rsid w:val="00821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1248">
      <w:bodyDiv w:val="1"/>
      <w:marLeft w:val="0"/>
      <w:marRight w:val="0"/>
      <w:marTop w:val="0"/>
      <w:marBottom w:val="0"/>
      <w:divBdr>
        <w:top w:val="none" w:sz="0" w:space="0" w:color="auto"/>
        <w:left w:val="none" w:sz="0" w:space="0" w:color="auto"/>
        <w:bottom w:val="none" w:sz="0" w:space="0" w:color="auto"/>
        <w:right w:val="none" w:sz="0" w:space="0" w:color="auto"/>
      </w:divBdr>
      <w:divsChild>
        <w:div w:id="1824815354">
          <w:marLeft w:val="0"/>
          <w:marRight w:val="0"/>
          <w:marTop w:val="0"/>
          <w:marBottom w:val="0"/>
          <w:divBdr>
            <w:top w:val="none" w:sz="0" w:space="0" w:color="auto"/>
            <w:left w:val="none" w:sz="0" w:space="0" w:color="auto"/>
            <w:bottom w:val="none" w:sz="0" w:space="0" w:color="auto"/>
            <w:right w:val="none" w:sz="0" w:space="0" w:color="auto"/>
          </w:divBdr>
          <w:divsChild>
            <w:div w:id="1527406078">
              <w:marLeft w:val="0"/>
              <w:marRight w:val="0"/>
              <w:marTop w:val="0"/>
              <w:marBottom w:val="0"/>
              <w:divBdr>
                <w:top w:val="none" w:sz="0" w:space="0" w:color="auto"/>
                <w:left w:val="none" w:sz="0" w:space="0" w:color="auto"/>
                <w:bottom w:val="none" w:sz="0" w:space="0" w:color="auto"/>
                <w:right w:val="none" w:sz="0" w:space="0" w:color="auto"/>
              </w:divBdr>
              <w:divsChild>
                <w:div w:id="6298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oepsleiding@scouts26.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utsengidsenvlaanderen.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1201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Mandeville</dc:creator>
  <cp:keywords/>
  <dc:description/>
  <cp:lastModifiedBy>Cato Philips</cp:lastModifiedBy>
  <cp:revision>2</cp:revision>
  <cp:lastPrinted>2018-10-22T18:15:00Z</cp:lastPrinted>
  <dcterms:created xsi:type="dcterms:W3CDTF">2020-03-12T17:07:00Z</dcterms:created>
  <dcterms:modified xsi:type="dcterms:W3CDTF">2020-03-12T17:07:00Z</dcterms:modified>
</cp:coreProperties>
</file>