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7DCE" w14:textId="77777777" w:rsidR="009D016E" w:rsidRDefault="00833FFF" w:rsidP="00F52B97">
      <w:pPr>
        <w:spacing w:line="360" w:lineRule="auto"/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allowOverlap="1" wp14:anchorId="6429CF76" wp14:editId="271283D2">
            <wp:simplePos x="0" y="0"/>
            <wp:positionH relativeFrom="margin">
              <wp:posOffset>4686300</wp:posOffset>
            </wp:positionH>
            <wp:positionV relativeFrom="margin">
              <wp:posOffset>-342900</wp:posOffset>
            </wp:positionV>
            <wp:extent cx="1540510" cy="2286000"/>
            <wp:effectExtent l="0" t="0" r="8890" b="0"/>
            <wp:wrapSquare wrapText="bothSides"/>
            <wp:docPr id="1" name="Afbeelding 1" descr="f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age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34104" y1="13255" x2="34104" y2="13255"/>
                                  <a14:foregroundMark x1="31792" y1="23392" x2="31792" y2="23392"/>
                                  <a14:foregroundMark x1="57803" y1="24756" x2="57803" y2="24756"/>
                                  <a14:foregroundMark x1="55491" y1="5263" x2="55491" y2="5263"/>
                                  <a14:foregroundMark x1="45954" y1="13255" x2="45954" y2="13255"/>
                                  <a14:foregroundMark x1="55491" y1="13840" x2="55491" y2="13840"/>
                                  <a14:foregroundMark x1="78324" y1="29240" x2="78324" y2="29240"/>
                                  <a14:foregroundMark x1="36127" y1="47368" x2="36127" y2="47368"/>
                                  <a14:foregroundMark x1="45954" y1="36452" x2="45954" y2="36452"/>
                                  <a14:foregroundMark x1="37283" y1="64912" x2="37283" y2="64912"/>
                                  <a14:foregroundMark x1="58960" y1="71345" x2="58960" y2="71345"/>
                                  <a14:foregroundMark x1="77168" y1="72125" x2="28613" y2="70565"/>
                                  <a14:foregroundMark x1="19942" y1="90253" x2="19942" y2="90253"/>
                                  <a14:foregroundMark x1="12428" y1="80117" x2="79480" y2="92398"/>
                                  <a14:foregroundMark x1="64162" y1="64912" x2="64162" y2="649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6E">
        <w:t xml:space="preserve">Beste leden, ouders en sympathisanten, </w:t>
      </w:r>
    </w:p>
    <w:p w14:paraId="6F1A34DB" w14:textId="77777777" w:rsidR="009D016E" w:rsidRDefault="009D016E" w:rsidP="00F52B97">
      <w:pPr>
        <w:spacing w:line="360" w:lineRule="auto"/>
      </w:pPr>
    </w:p>
    <w:p w14:paraId="122471CF" w14:textId="389E4840" w:rsidR="00213466" w:rsidRPr="00213466" w:rsidRDefault="00213466" w:rsidP="00213466">
      <w:pPr>
        <w:spacing w:line="360" w:lineRule="auto"/>
        <w:jc w:val="both"/>
      </w:pPr>
      <w:r w:rsidRPr="00213466">
        <w:t>Het is weer zo ver</w:t>
      </w:r>
      <w:r w:rsidR="00A74083">
        <w:t>;</w:t>
      </w:r>
      <w:r w:rsidRPr="00213466">
        <w:t xml:space="preserve"> scouts 26 organiseert haar jaarlijkse feestavond. </w:t>
      </w:r>
      <w:r w:rsidR="00D7398E">
        <w:rPr>
          <w:b/>
        </w:rPr>
        <w:t xml:space="preserve">Zaterdag </w:t>
      </w:r>
      <w:r w:rsidR="00AC3588">
        <w:rPr>
          <w:b/>
        </w:rPr>
        <w:t>2</w:t>
      </w:r>
      <w:r w:rsidR="00EF7EEA">
        <w:rPr>
          <w:b/>
        </w:rPr>
        <w:t>9 februari</w:t>
      </w:r>
      <w:r w:rsidR="00D7398E">
        <w:rPr>
          <w:b/>
        </w:rPr>
        <w:t xml:space="preserve"> 201</w:t>
      </w:r>
      <w:r w:rsidR="00AC3588">
        <w:rPr>
          <w:b/>
        </w:rPr>
        <w:t>9</w:t>
      </w:r>
      <w:r w:rsidRPr="00213466">
        <w:t xml:space="preserve"> verwelkomen we jullie graag om </w:t>
      </w:r>
      <w:r w:rsidRPr="00213466">
        <w:rPr>
          <w:b/>
        </w:rPr>
        <w:t>18 uur</w:t>
      </w:r>
      <w:r w:rsidRPr="00213466">
        <w:t xml:space="preserve"> in het Wilgenhof te Merksem</w:t>
      </w:r>
      <w:r w:rsidR="00A74083">
        <w:t>,</w:t>
      </w:r>
      <w:r w:rsidRPr="00213466">
        <w:t xml:space="preserve"> </w:t>
      </w:r>
      <w:r w:rsidR="00A74083">
        <w:t>waar je je kan v</w:t>
      </w:r>
      <w:r w:rsidR="003E5F0A">
        <w:t>erwacht</w:t>
      </w:r>
      <w:r w:rsidR="00A74083">
        <w:t>en</w:t>
      </w:r>
      <w:r w:rsidRPr="00213466">
        <w:t xml:space="preserve"> aan een avond boordevol gezelligheid, lekker eten en </w:t>
      </w:r>
      <w:r w:rsidR="00E3796B">
        <w:t>leuke muziek</w:t>
      </w:r>
      <w:r w:rsidR="00A74083">
        <w:t xml:space="preserve"> in het thema ‘</w:t>
      </w:r>
      <w:r w:rsidR="00EF7EEA">
        <w:rPr>
          <w:b/>
        </w:rPr>
        <w:t>Glee’</w:t>
      </w:r>
      <w:r w:rsidR="00A74083">
        <w:t>.</w:t>
      </w:r>
    </w:p>
    <w:p w14:paraId="48BD948E" w14:textId="77777777" w:rsidR="009A2FE8" w:rsidRDefault="009A2FE8" w:rsidP="00F52B97">
      <w:pPr>
        <w:spacing w:line="360" w:lineRule="auto"/>
        <w:jc w:val="both"/>
      </w:pPr>
    </w:p>
    <w:p w14:paraId="042F89A7" w14:textId="3E2EA690" w:rsidR="003E0E79" w:rsidRPr="004A415D" w:rsidRDefault="003E5F0A" w:rsidP="00F52B97">
      <w:pPr>
        <w:spacing w:line="360" w:lineRule="auto"/>
        <w:jc w:val="both"/>
      </w:pPr>
      <w:r>
        <w:t>We</w:t>
      </w:r>
      <w:r w:rsidR="009A2FE8">
        <w:t xml:space="preserve"> trakteren jullie opnieuw op een </w:t>
      </w:r>
      <w:r w:rsidR="00A74083">
        <w:t>buffet met een uitgebreid assortiment aan verschillende soorten pasta en meerdere sauzen, voor ieder wat wils!</w:t>
      </w:r>
      <w:r w:rsidR="009A2FE8">
        <w:t xml:space="preserve"> </w:t>
      </w:r>
      <w:r w:rsidR="00A74083">
        <w:t>A</w:t>
      </w:r>
      <w:r w:rsidR="00892ED7">
        <w:t xml:space="preserve">fsluiten doen we zoals het hoort met een </w:t>
      </w:r>
      <w:r w:rsidR="00A74083">
        <w:t>keuze aan lekkere</w:t>
      </w:r>
      <w:r w:rsidR="00892ED7">
        <w:t xml:space="preserve"> desser</w:t>
      </w:r>
      <w:r w:rsidR="00F52B97">
        <w:softHyphen/>
      </w:r>
      <w:r w:rsidR="00892ED7">
        <w:t>t</w:t>
      </w:r>
      <w:r w:rsidR="00A74083">
        <w:t>en</w:t>
      </w:r>
      <w:r w:rsidR="00892ED7">
        <w:t xml:space="preserve">. Dit alles kost de min-zestienjarigen onder ons </w:t>
      </w:r>
      <w:r w:rsidR="00892ED7" w:rsidRPr="00892ED7">
        <w:rPr>
          <w:b/>
        </w:rPr>
        <w:t>10 euro</w:t>
      </w:r>
      <w:r>
        <w:t>,</w:t>
      </w:r>
      <w:r w:rsidR="00833FFF">
        <w:t xml:space="preserve"> </w:t>
      </w:r>
      <w:r>
        <w:t>d</w:t>
      </w:r>
      <w:r w:rsidR="00833FFF">
        <w:t>e</w:t>
      </w:r>
      <w:r w:rsidR="00892ED7">
        <w:t xml:space="preserve"> zestienplussers kunnen van d</w:t>
      </w:r>
      <w:r w:rsidR="00A74083">
        <w:t>it</w:t>
      </w:r>
      <w:r w:rsidR="00892ED7">
        <w:t xml:space="preserve"> menu genieten voor </w:t>
      </w:r>
      <w:r w:rsidR="00892ED7" w:rsidRPr="00892ED7">
        <w:rPr>
          <w:b/>
        </w:rPr>
        <w:t>15 euro</w:t>
      </w:r>
      <w:r w:rsidR="00A74083">
        <w:t xml:space="preserve"> en</w:t>
      </w:r>
      <w:r w:rsidR="009A2FE8">
        <w:t xml:space="preserve"> </w:t>
      </w:r>
      <w:r w:rsidR="00A74083">
        <w:t>l</w:t>
      </w:r>
      <w:r w:rsidR="004A415D">
        <w:t>eden</w:t>
      </w:r>
      <w:r w:rsidR="009A2FE8">
        <w:t xml:space="preserve"> en leiding van</w:t>
      </w:r>
      <w:r w:rsidR="00A74083">
        <w:t xml:space="preserve"> </w:t>
      </w:r>
      <w:r w:rsidR="009A2FE8">
        <w:t xml:space="preserve">scoutsgroepen </w:t>
      </w:r>
      <w:r w:rsidR="004A415D">
        <w:t>mogen hun buikjes rond komen eten</w:t>
      </w:r>
      <w:r w:rsidR="009A2FE8">
        <w:t xml:space="preserve"> voor </w:t>
      </w:r>
      <w:r w:rsidR="009A2FE8" w:rsidRPr="009A2FE8">
        <w:rPr>
          <w:b/>
        </w:rPr>
        <w:t>12 euro</w:t>
      </w:r>
      <w:r w:rsidR="004A415D">
        <w:t>.</w:t>
      </w:r>
    </w:p>
    <w:p w14:paraId="2EC0807E" w14:textId="77777777" w:rsidR="00892ED7" w:rsidRDefault="00892ED7" w:rsidP="00F52B97">
      <w:pPr>
        <w:spacing w:line="360" w:lineRule="auto"/>
        <w:jc w:val="both"/>
      </w:pPr>
    </w:p>
    <w:p w14:paraId="2A0E3DC9" w14:textId="4B1C42C2" w:rsidR="00892ED7" w:rsidRPr="003E0E79" w:rsidRDefault="00A74083" w:rsidP="00F52B97">
      <w:pPr>
        <w:spacing w:line="360" w:lineRule="auto"/>
        <w:jc w:val="both"/>
        <w:rPr>
          <w:rFonts w:ascii="Helvetica" w:hAnsi="Helvetica"/>
          <w:color w:val="000000"/>
          <w:u w:color="000000"/>
        </w:rPr>
      </w:pPr>
      <w:r>
        <w:t>Inschrijven</w:t>
      </w:r>
      <w:r w:rsidR="003E5F0A">
        <w:t xml:space="preserve"> voor deze</w:t>
      </w:r>
      <w:r w:rsidR="00E752D7">
        <w:t xml:space="preserve"> </w:t>
      </w:r>
      <w:r>
        <w:t xml:space="preserve">ongetwijfeld </w:t>
      </w:r>
      <w:r w:rsidR="003E5F0A">
        <w:t>onvergetelijke avond</w:t>
      </w:r>
      <w:r>
        <w:t>,</w:t>
      </w:r>
      <w:r w:rsidR="003E5F0A">
        <w:t xml:space="preserve"> </w:t>
      </w:r>
      <w:r>
        <w:t>doe</w:t>
      </w:r>
      <w:r w:rsidR="00E752D7">
        <w:t xml:space="preserve"> </w:t>
      </w:r>
      <w:r w:rsidR="003E5F0A">
        <w:t>je</w:t>
      </w:r>
      <w:r>
        <w:t xml:space="preserve"> door</w:t>
      </w:r>
      <w:r w:rsidR="003E5F0A">
        <w:t xml:space="preserve"> </w:t>
      </w:r>
      <w:r w:rsidR="00E752D7">
        <w:t>een mailtje</w:t>
      </w:r>
      <w:r>
        <w:t xml:space="preserve"> te sturen</w:t>
      </w:r>
      <w:r w:rsidR="00E752D7" w:rsidRPr="00E752D7">
        <w:t xml:space="preserve"> </w:t>
      </w:r>
      <w:r w:rsidR="00E752D7">
        <w:t>naar</w:t>
      </w:r>
      <w:r w:rsidR="002A30C3">
        <w:t xml:space="preserve"> </w:t>
      </w:r>
      <w:hyperlink r:id="rId6" w:history="1">
        <w:r w:rsidR="00EF7EEA" w:rsidRPr="00FF1FB5">
          <w:rPr>
            <w:rStyle w:val="Hyperlink"/>
            <w:rFonts w:asciiTheme="minorHAnsi" w:eastAsiaTheme="minorEastAsia" w:hAnsiTheme="minorHAnsi"/>
            <w:sz w:val="24"/>
          </w:rPr>
          <w:t>sarahlallemand@hotmail.be</w:t>
        </w:r>
      </w:hyperlink>
      <w:r w:rsidR="00AC3588">
        <w:t xml:space="preserve"> </w:t>
      </w:r>
      <w:r w:rsidR="002A30C3">
        <w:t xml:space="preserve">met daarin vermeld </w:t>
      </w:r>
      <w:r w:rsidR="00E752D7">
        <w:t xml:space="preserve">het aantal deelnemende </w:t>
      </w:r>
      <w:r>
        <w:t>zestienminners</w:t>
      </w:r>
      <w:r w:rsidR="00E752D7">
        <w:t xml:space="preserve"> en </w:t>
      </w:r>
      <w:r w:rsidR="003E0E79">
        <w:t>–</w:t>
      </w:r>
      <w:r w:rsidR="00E752D7">
        <w:t>plussers</w:t>
      </w:r>
      <w:r w:rsidR="003E5F0A">
        <w:t xml:space="preserve">, </w:t>
      </w:r>
      <w:r>
        <w:t>en als</w:t>
      </w:r>
      <w:r w:rsidR="002A30C3">
        <w:t xml:space="preserve"> je lid of leiding bent van een scoutsgroep vermeld je dit</w:t>
      </w:r>
      <w:r>
        <w:t xml:space="preserve"> ook</w:t>
      </w:r>
      <w:r w:rsidR="002A30C3">
        <w:t xml:space="preserve"> even in de mail.</w:t>
      </w:r>
      <w:r w:rsidR="00E752D7">
        <w:t xml:space="preserve"> </w:t>
      </w:r>
      <w:r w:rsidR="00513228">
        <w:t>Als u glutenvrije pasta wilt, gelieve dit ook te vermelden in de mail.</w:t>
      </w:r>
      <w:r w:rsidR="00EF7EEA">
        <w:t xml:space="preserve"> </w:t>
      </w:r>
      <w:r w:rsidR="00E752D7">
        <w:t xml:space="preserve">Het te betalen bedrag kan </w:t>
      </w:r>
      <w:r w:rsidR="002A30C3">
        <w:t>je</w:t>
      </w:r>
      <w:r w:rsidR="00E752D7">
        <w:t xml:space="preserve"> overma</w:t>
      </w:r>
      <w:r w:rsidR="00F52B97">
        <w:softHyphen/>
      </w:r>
      <w:r w:rsidR="00E752D7">
        <w:t xml:space="preserve">ken op </w:t>
      </w:r>
      <w:r w:rsidR="003E0E79">
        <w:t xml:space="preserve">het </w:t>
      </w:r>
      <w:r w:rsidR="00E752D7">
        <w:t xml:space="preserve">rekeningnummer </w:t>
      </w:r>
      <w:r w:rsidR="00D24C0B" w:rsidRPr="00833FFF">
        <w:rPr>
          <w:b/>
        </w:rPr>
        <w:t>BE79 7895 8321 4033</w:t>
      </w:r>
      <w:r w:rsidR="00D24C0B">
        <w:rPr>
          <w:b/>
        </w:rPr>
        <w:t xml:space="preserve"> </w:t>
      </w:r>
      <w:r w:rsidR="002C3E57">
        <w:t>met duidelijke vermelding van je naam</w:t>
      </w:r>
      <w:r w:rsidR="00E752D7">
        <w:t>. Wij vragen</w:t>
      </w:r>
      <w:r w:rsidR="00BE65D4">
        <w:t xml:space="preserve"> in te schrijven</w:t>
      </w:r>
      <w:r w:rsidR="00E752D7">
        <w:t xml:space="preserve"> ten</w:t>
      </w:r>
      <w:r w:rsidR="00EF7EEA">
        <w:t xml:space="preserve"> laatste</w:t>
      </w:r>
      <w:r w:rsidR="00AA7E94">
        <w:t xml:space="preserve"> 28 februari.</w:t>
      </w:r>
      <w:bookmarkStart w:id="0" w:name="_GoBack"/>
      <w:bookmarkEnd w:id="0"/>
    </w:p>
    <w:p w14:paraId="7F6523F4" w14:textId="77777777" w:rsidR="003E0E79" w:rsidRDefault="003E0E79" w:rsidP="00F52B97">
      <w:pPr>
        <w:spacing w:line="360" w:lineRule="auto"/>
      </w:pPr>
    </w:p>
    <w:p w14:paraId="662142F8" w14:textId="77777777" w:rsidR="003E0E79" w:rsidRDefault="003E0E79" w:rsidP="00F52B97">
      <w:pPr>
        <w:spacing w:line="360" w:lineRule="auto"/>
      </w:pPr>
      <w:r>
        <w:t>Hopelijk tot dan!</w:t>
      </w:r>
    </w:p>
    <w:p w14:paraId="251323B3" w14:textId="77777777" w:rsidR="003E0E79" w:rsidRDefault="003E0E79" w:rsidP="00F52B97">
      <w:pPr>
        <w:spacing w:line="360" w:lineRule="auto"/>
      </w:pPr>
      <w:r>
        <w:t>De voltallige leidingsploeg</w:t>
      </w:r>
    </w:p>
    <w:p w14:paraId="6A4D4A50" w14:textId="77777777" w:rsidR="00E752D7" w:rsidRDefault="00E752D7" w:rsidP="00892ED7">
      <w:pPr>
        <w:spacing w:line="276" w:lineRule="auto"/>
      </w:pPr>
    </w:p>
    <w:p w14:paraId="3228D96C" w14:textId="77777777" w:rsidR="00E752D7" w:rsidRPr="00854B50" w:rsidRDefault="00E752D7" w:rsidP="00892ED7">
      <w:pPr>
        <w:spacing w:line="276" w:lineRule="auto"/>
      </w:pPr>
    </w:p>
    <w:sectPr w:rsidR="00E752D7" w:rsidRPr="00854B50" w:rsidSect="00DA19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6E"/>
    <w:rsid w:val="001A5988"/>
    <w:rsid w:val="00213466"/>
    <w:rsid w:val="002A30C3"/>
    <w:rsid w:val="002C3E57"/>
    <w:rsid w:val="003E0E79"/>
    <w:rsid w:val="003E5F0A"/>
    <w:rsid w:val="004A415D"/>
    <w:rsid w:val="00513228"/>
    <w:rsid w:val="006F78BE"/>
    <w:rsid w:val="00833FFF"/>
    <w:rsid w:val="00854B50"/>
    <w:rsid w:val="00892ED7"/>
    <w:rsid w:val="00985FFA"/>
    <w:rsid w:val="009A0217"/>
    <w:rsid w:val="009A2FE8"/>
    <w:rsid w:val="009D016E"/>
    <w:rsid w:val="00A7081F"/>
    <w:rsid w:val="00A74083"/>
    <w:rsid w:val="00AA7E94"/>
    <w:rsid w:val="00AC3588"/>
    <w:rsid w:val="00B83CB2"/>
    <w:rsid w:val="00BE65D4"/>
    <w:rsid w:val="00CD2A1E"/>
    <w:rsid w:val="00D1314E"/>
    <w:rsid w:val="00D24C0B"/>
    <w:rsid w:val="00D7398E"/>
    <w:rsid w:val="00DA19AD"/>
    <w:rsid w:val="00E3796B"/>
    <w:rsid w:val="00E752D7"/>
    <w:rsid w:val="00EF7EEA"/>
    <w:rsid w:val="00F52B9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5526E"/>
  <w14:defaultImageDpi w14:val="300"/>
  <w15:docId w15:val="{0583EE9B-F437-DB4E-BD04-5316630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752D7"/>
    <w:rPr>
      <w:rFonts w:ascii="Verdana" w:eastAsia="Arial Unicode MS" w:hAnsi="Verdana"/>
      <w:color w:val="444444"/>
      <w:sz w:val="22"/>
      <w:u w:val="single" w:color="4444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52D7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398E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lallemand@hotmail.be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Verheyen</dc:creator>
  <cp:lastModifiedBy>Sarah Lallemand</cp:lastModifiedBy>
  <cp:revision>8</cp:revision>
  <dcterms:created xsi:type="dcterms:W3CDTF">2019-02-03T12:43:00Z</dcterms:created>
  <dcterms:modified xsi:type="dcterms:W3CDTF">2020-01-27T11:46:00Z</dcterms:modified>
</cp:coreProperties>
</file>