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11CE" w14:textId="3B1666BB" w:rsidR="006F2B46" w:rsidRPr="006A7A7F" w:rsidRDefault="000652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nl-BE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0" allowOverlap="1" wp14:anchorId="2351FE49" wp14:editId="1B94F10B">
            <wp:simplePos x="0" y="0"/>
            <wp:positionH relativeFrom="page">
              <wp:posOffset>5438775</wp:posOffset>
            </wp:positionH>
            <wp:positionV relativeFrom="page">
              <wp:posOffset>914400</wp:posOffset>
            </wp:positionV>
            <wp:extent cx="1609725" cy="2095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7A7F">
        <w:rPr>
          <w:rFonts w:ascii="Calibri" w:hAnsi="Calibri" w:cs="Calibri"/>
          <w:b/>
          <w:bCs/>
          <w:sz w:val="72"/>
          <w:szCs w:val="72"/>
          <w:lang w:val="nl-BE"/>
        </w:rPr>
        <w:t>Startdag</w:t>
      </w:r>
      <w:proofErr w:type="spellEnd"/>
      <w:r w:rsidR="006A7A7F">
        <w:rPr>
          <w:rFonts w:ascii="Calibri" w:hAnsi="Calibri" w:cs="Calibri"/>
          <w:b/>
          <w:bCs/>
          <w:sz w:val="72"/>
          <w:szCs w:val="72"/>
          <w:lang w:val="nl-BE"/>
        </w:rPr>
        <w:t xml:space="preserve"> </w:t>
      </w:r>
      <w:r w:rsidR="00CE7287" w:rsidRPr="006A7A7F">
        <w:rPr>
          <w:rFonts w:ascii="Calibri" w:hAnsi="Calibri" w:cs="Calibri"/>
          <w:b/>
          <w:bCs/>
          <w:sz w:val="72"/>
          <w:szCs w:val="72"/>
          <w:lang w:val="nl-BE"/>
        </w:rPr>
        <w:t>201</w:t>
      </w:r>
      <w:r w:rsidR="000245F3">
        <w:rPr>
          <w:rFonts w:ascii="Calibri" w:hAnsi="Calibri" w:cs="Calibri"/>
          <w:b/>
          <w:bCs/>
          <w:sz w:val="72"/>
          <w:szCs w:val="72"/>
          <w:lang w:val="nl-BE"/>
        </w:rPr>
        <w:t>9</w:t>
      </w:r>
    </w:p>
    <w:p w14:paraId="0C85FAA9" w14:textId="77777777" w:rsidR="006F2B46" w:rsidRPr="006A7A7F" w:rsidRDefault="006F2B4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nl-BE"/>
        </w:rPr>
      </w:pPr>
    </w:p>
    <w:p w14:paraId="0AEDCB50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nl-BE"/>
        </w:rPr>
      </w:pPr>
      <w:r w:rsidRPr="00C500B0">
        <w:rPr>
          <w:rFonts w:ascii="Calibri" w:hAnsi="Calibri" w:cs="Calibri"/>
          <w:sz w:val="26"/>
          <w:szCs w:val="26"/>
          <w:lang w:val="nl-BE"/>
        </w:rPr>
        <w:t>Beste ouders, leden &amp; sympathisanten,</w:t>
      </w:r>
    </w:p>
    <w:p w14:paraId="5F9D6C17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nl-BE"/>
        </w:rPr>
      </w:pPr>
    </w:p>
    <w:p w14:paraId="354898C1" w14:textId="5843BECD" w:rsidR="006F2B46" w:rsidRPr="00C500B0" w:rsidRDefault="00F13AA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920"/>
        <w:rPr>
          <w:rFonts w:ascii="Times New Roman" w:hAnsi="Times New Roman"/>
          <w:sz w:val="24"/>
          <w:szCs w:val="24"/>
          <w:lang w:val="nl-BE"/>
        </w:rPr>
      </w:pPr>
      <w:r>
        <w:rPr>
          <w:rFonts w:ascii="Calibri" w:hAnsi="Calibri" w:cs="Calibri"/>
          <w:sz w:val="26"/>
          <w:szCs w:val="26"/>
          <w:lang w:val="nl-BE"/>
        </w:rPr>
        <w:t xml:space="preserve">De kampen liggen ondertussen al weer even achter ons. Dus is het opnieuw tijd voor een nieuw scoutsjaar. </w:t>
      </w:r>
      <w:r w:rsidR="006A7A7F">
        <w:rPr>
          <w:rFonts w:ascii="Calibri" w:hAnsi="Calibri" w:cs="Calibri"/>
          <w:sz w:val="26"/>
          <w:szCs w:val="26"/>
          <w:lang w:val="nl-BE"/>
        </w:rPr>
        <w:t>D</w:t>
      </w:r>
      <w:r>
        <w:rPr>
          <w:rFonts w:ascii="Calibri" w:hAnsi="Calibri" w:cs="Calibri"/>
          <w:sz w:val="26"/>
          <w:szCs w:val="26"/>
          <w:lang w:val="nl-BE"/>
        </w:rPr>
        <w:t xml:space="preserve">it starten we naar goede gewoonte met onze </w:t>
      </w:r>
      <w:r w:rsidR="006A7A7F">
        <w:rPr>
          <w:rFonts w:ascii="Calibri" w:hAnsi="Calibri" w:cs="Calibri"/>
          <w:sz w:val="26"/>
          <w:szCs w:val="26"/>
          <w:lang w:val="nl-BE"/>
        </w:rPr>
        <w:t>startdag</w:t>
      </w:r>
      <w:r>
        <w:rPr>
          <w:rFonts w:ascii="Calibri" w:hAnsi="Calibri" w:cs="Calibri"/>
          <w:sz w:val="26"/>
          <w:szCs w:val="26"/>
          <w:lang w:val="nl-BE"/>
        </w:rPr>
        <w:t>.</w:t>
      </w:r>
    </w:p>
    <w:p w14:paraId="3D18FB41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nl-BE"/>
        </w:rPr>
      </w:pPr>
    </w:p>
    <w:p w14:paraId="026BCFF9" w14:textId="78162D70" w:rsidR="006F2B46" w:rsidRPr="00C500B0" w:rsidRDefault="006F2B46" w:rsidP="00686C5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920"/>
        <w:rPr>
          <w:rFonts w:ascii="Times New Roman" w:hAnsi="Times New Roman"/>
          <w:sz w:val="24"/>
          <w:szCs w:val="24"/>
          <w:lang w:val="nl-BE"/>
        </w:rPr>
      </w:pPr>
      <w:r w:rsidRPr="00C500B0">
        <w:rPr>
          <w:rFonts w:ascii="Calibri" w:hAnsi="Calibri" w:cs="Calibri"/>
          <w:sz w:val="26"/>
          <w:szCs w:val="26"/>
          <w:lang w:val="nl-BE"/>
        </w:rPr>
        <w:t xml:space="preserve">De </w:t>
      </w:r>
      <w:r w:rsidR="006A7A7F">
        <w:rPr>
          <w:rFonts w:ascii="Calibri" w:hAnsi="Calibri" w:cs="Calibri"/>
          <w:sz w:val="26"/>
          <w:szCs w:val="26"/>
          <w:lang w:val="nl-BE"/>
        </w:rPr>
        <w:t>startdag</w:t>
      </w:r>
      <w:r w:rsidRPr="00C500B0">
        <w:rPr>
          <w:rFonts w:ascii="Calibri" w:hAnsi="Calibri" w:cs="Calibri"/>
          <w:sz w:val="26"/>
          <w:szCs w:val="26"/>
          <w:lang w:val="nl-BE"/>
        </w:rPr>
        <w:t xml:space="preserve"> zal doorgaan </w:t>
      </w:r>
      <w:r w:rsidR="002A52EF">
        <w:rPr>
          <w:rFonts w:ascii="Calibri" w:hAnsi="Calibri" w:cs="Calibri"/>
          <w:sz w:val="26"/>
          <w:szCs w:val="26"/>
          <w:lang w:val="nl-BE"/>
        </w:rPr>
        <w:t xml:space="preserve">op </w:t>
      </w:r>
      <w:r w:rsidR="00CE7287" w:rsidRPr="00C500B0">
        <w:rPr>
          <w:rFonts w:ascii="Calibri" w:hAnsi="Calibri" w:cs="Calibri"/>
          <w:b/>
          <w:bCs/>
          <w:sz w:val="26"/>
          <w:szCs w:val="26"/>
          <w:lang w:val="nl-BE"/>
        </w:rPr>
        <w:t xml:space="preserve">zaterdag </w:t>
      </w:r>
      <w:r w:rsidR="000245F3">
        <w:rPr>
          <w:rFonts w:ascii="Calibri" w:hAnsi="Calibri" w:cs="Calibri"/>
          <w:b/>
          <w:bCs/>
          <w:sz w:val="26"/>
          <w:szCs w:val="26"/>
          <w:lang w:val="nl-BE"/>
        </w:rPr>
        <w:t>7</w:t>
      </w:r>
      <w:r w:rsidRPr="00C500B0">
        <w:rPr>
          <w:rFonts w:ascii="Calibri" w:hAnsi="Calibri" w:cs="Calibri"/>
          <w:b/>
          <w:bCs/>
          <w:sz w:val="26"/>
          <w:szCs w:val="26"/>
          <w:lang w:val="nl-BE"/>
        </w:rPr>
        <w:t xml:space="preserve"> september</w:t>
      </w:r>
      <w:r w:rsidR="006A7A7F">
        <w:rPr>
          <w:rFonts w:ascii="Calibri" w:hAnsi="Calibri" w:cs="Calibri"/>
          <w:sz w:val="26"/>
          <w:szCs w:val="26"/>
          <w:lang w:val="nl-BE"/>
        </w:rPr>
        <w:t xml:space="preserve"> en</w:t>
      </w:r>
      <w:r w:rsidR="00F13AAC">
        <w:rPr>
          <w:rFonts w:ascii="Calibri" w:hAnsi="Calibri" w:cs="Calibri"/>
          <w:sz w:val="26"/>
          <w:szCs w:val="26"/>
          <w:lang w:val="nl-BE"/>
        </w:rPr>
        <w:t xml:space="preserve"> zal van start gaan rond 15u30. Wat valt er allemaal te beleven </w:t>
      </w:r>
      <w:r w:rsidR="006A7A7F">
        <w:rPr>
          <w:rFonts w:ascii="Calibri" w:hAnsi="Calibri" w:cs="Calibri"/>
          <w:sz w:val="26"/>
          <w:szCs w:val="26"/>
          <w:lang w:val="nl-BE"/>
        </w:rPr>
        <w:t>deze dag</w:t>
      </w:r>
      <w:r w:rsidR="00F13AAC">
        <w:rPr>
          <w:rFonts w:ascii="Calibri" w:hAnsi="Calibri" w:cs="Calibri"/>
          <w:sz w:val="26"/>
          <w:szCs w:val="26"/>
          <w:lang w:val="nl-BE"/>
        </w:rPr>
        <w:t>?</w:t>
      </w:r>
    </w:p>
    <w:p w14:paraId="7D163162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nl-BE"/>
        </w:rPr>
      </w:pPr>
    </w:p>
    <w:p w14:paraId="57718A11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nl-BE"/>
        </w:rPr>
      </w:pPr>
    </w:p>
    <w:p w14:paraId="39CA9CB2" w14:textId="33EB53DC" w:rsidR="006F2B46" w:rsidRPr="00F13AAC" w:rsidRDefault="00F13AAC" w:rsidP="00F13AAC">
      <w:pPr>
        <w:pStyle w:val="Lijstaline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  <w:lang w:val="nl-BE"/>
        </w:rPr>
      </w:pPr>
      <w:r>
        <w:rPr>
          <w:rFonts w:ascii="Calibri" w:hAnsi="Calibri" w:cs="Calibri"/>
          <w:sz w:val="26"/>
          <w:szCs w:val="26"/>
          <w:lang w:val="nl-BE"/>
        </w:rPr>
        <w:t>We nemen a</w:t>
      </w:r>
      <w:r w:rsidR="006F2B46" w:rsidRPr="00F13AAC">
        <w:rPr>
          <w:rFonts w:ascii="Calibri" w:hAnsi="Calibri" w:cs="Calibri"/>
          <w:sz w:val="26"/>
          <w:szCs w:val="26"/>
          <w:lang w:val="nl-BE"/>
        </w:rPr>
        <w:t xml:space="preserve">fscheid van de leiding die stopt </w:t>
      </w:r>
    </w:p>
    <w:p w14:paraId="2CEA2F6F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  <w:lang w:val="nl-BE"/>
        </w:rPr>
      </w:pPr>
    </w:p>
    <w:p w14:paraId="2F2A75D7" w14:textId="145C8C5A" w:rsidR="006F2B46" w:rsidRPr="00C500B0" w:rsidRDefault="006F6E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Symbol" w:hAnsi="Symbol" w:cs="Symbol"/>
          <w:sz w:val="26"/>
          <w:szCs w:val="26"/>
          <w:lang w:val="nl-BE"/>
        </w:rPr>
      </w:pPr>
      <w:r>
        <w:rPr>
          <w:rFonts w:ascii="Calibri" w:hAnsi="Calibri" w:cs="Calibri"/>
          <w:sz w:val="26"/>
          <w:szCs w:val="26"/>
          <w:lang w:val="nl-BE"/>
        </w:rPr>
        <w:t>We stellen</w:t>
      </w:r>
      <w:r w:rsidR="006F2B46" w:rsidRPr="00C500B0">
        <w:rPr>
          <w:rFonts w:ascii="Calibri" w:hAnsi="Calibri" w:cs="Calibri"/>
          <w:sz w:val="26"/>
          <w:szCs w:val="26"/>
          <w:lang w:val="nl-BE"/>
        </w:rPr>
        <w:t xml:space="preserve"> nieuwe leidingsploegen</w:t>
      </w:r>
      <w:r>
        <w:rPr>
          <w:rFonts w:ascii="Calibri" w:hAnsi="Calibri" w:cs="Calibri"/>
          <w:sz w:val="26"/>
          <w:szCs w:val="26"/>
          <w:lang w:val="nl-BE"/>
        </w:rPr>
        <w:t xml:space="preserve"> voor</w:t>
      </w:r>
      <w:r w:rsidR="006F2B46" w:rsidRPr="00C500B0">
        <w:rPr>
          <w:rFonts w:ascii="Calibri" w:hAnsi="Calibri" w:cs="Calibri"/>
          <w:sz w:val="26"/>
          <w:szCs w:val="26"/>
          <w:lang w:val="nl-BE"/>
        </w:rPr>
        <w:t xml:space="preserve"> </w:t>
      </w:r>
    </w:p>
    <w:p w14:paraId="0AF77BA5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  <w:lang w:val="nl-BE"/>
        </w:rPr>
      </w:pPr>
    </w:p>
    <w:p w14:paraId="2A6D0083" w14:textId="28ECA43D" w:rsidR="006F2B46" w:rsidRPr="006A7A7F" w:rsidRDefault="00FD4434" w:rsidP="006A7A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Symbol" w:hAnsi="Symbol" w:cs="Symbol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We </w:t>
      </w:r>
      <w:r w:rsidRPr="00FD4434">
        <w:rPr>
          <w:rFonts w:ascii="Calibri" w:hAnsi="Calibri" w:cs="Calibri"/>
          <w:sz w:val="26"/>
          <w:szCs w:val="26"/>
          <w:lang w:val="nl-NL"/>
        </w:rPr>
        <w:t>voorzien</w:t>
      </w:r>
      <w:r>
        <w:rPr>
          <w:rFonts w:ascii="Calibri" w:hAnsi="Calibri" w:cs="Calibri"/>
          <w:sz w:val="26"/>
          <w:szCs w:val="26"/>
        </w:rPr>
        <w:t xml:space="preserve"> r</w:t>
      </w:r>
      <w:r w:rsidR="00F13AAC">
        <w:rPr>
          <w:rFonts w:ascii="Calibri" w:hAnsi="Calibri" w:cs="Calibri"/>
          <w:sz w:val="26"/>
          <w:szCs w:val="26"/>
        </w:rPr>
        <w:t>andanimatie</w:t>
      </w:r>
      <w:r w:rsidR="006F2B46">
        <w:rPr>
          <w:rFonts w:ascii="Calibri" w:hAnsi="Calibri" w:cs="Calibri"/>
          <w:sz w:val="26"/>
          <w:szCs w:val="26"/>
        </w:rPr>
        <w:t xml:space="preserve"> </w:t>
      </w:r>
    </w:p>
    <w:p w14:paraId="32B96F24" w14:textId="7E048394" w:rsidR="006F2B46" w:rsidRPr="00C500B0" w:rsidRDefault="006F2B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440" w:hanging="367"/>
        <w:jc w:val="both"/>
        <w:rPr>
          <w:rFonts w:ascii="Symbol" w:hAnsi="Symbol" w:cs="Symbol"/>
          <w:sz w:val="26"/>
          <w:szCs w:val="26"/>
          <w:lang w:val="nl-BE"/>
        </w:rPr>
      </w:pPr>
      <w:r w:rsidRPr="00C500B0">
        <w:rPr>
          <w:rFonts w:ascii="Calibri" w:hAnsi="Calibri" w:cs="Calibri"/>
          <w:sz w:val="26"/>
          <w:szCs w:val="26"/>
          <w:lang w:val="nl-BE"/>
        </w:rPr>
        <w:t>Eventueel het uniform up-to-date houden (nieuwe das, badges voor op het hemd,</w:t>
      </w:r>
      <w:r w:rsidR="006A7A7F">
        <w:rPr>
          <w:rFonts w:ascii="Calibri" w:hAnsi="Calibri" w:cs="Calibri"/>
          <w:sz w:val="26"/>
          <w:szCs w:val="26"/>
          <w:lang w:val="nl-BE"/>
        </w:rPr>
        <w:t xml:space="preserve"> ledentruien</w:t>
      </w:r>
      <w:r w:rsidRPr="00C500B0">
        <w:rPr>
          <w:rFonts w:ascii="Calibri" w:hAnsi="Calibri" w:cs="Calibri"/>
          <w:sz w:val="26"/>
          <w:szCs w:val="26"/>
          <w:lang w:val="nl-BE"/>
        </w:rPr>
        <w:t xml:space="preserve">…) </w:t>
      </w:r>
    </w:p>
    <w:p w14:paraId="0EE991D8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6"/>
          <w:szCs w:val="26"/>
          <w:lang w:val="nl-BE"/>
        </w:rPr>
      </w:pPr>
    </w:p>
    <w:p w14:paraId="318CD62C" w14:textId="77777777" w:rsidR="006F2B46" w:rsidRPr="00C500B0" w:rsidRDefault="006F2B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Symbol" w:hAnsi="Symbol" w:cs="Symbol"/>
          <w:sz w:val="26"/>
          <w:szCs w:val="26"/>
          <w:lang w:val="nl-BE"/>
        </w:rPr>
      </w:pPr>
      <w:r w:rsidRPr="00C500B0">
        <w:rPr>
          <w:rFonts w:ascii="Calibri" w:hAnsi="Calibri" w:cs="Calibri"/>
          <w:sz w:val="26"/>
          <w:szCs w:val="26"/>
          <w:lang w:val="nl-BE"/>
        </w:rPr>
        <w:t xml:space="preserve">Gezellig samen iets drinken en eten </w:t>
      </w:r>
    </w:p>
    <w:p w14:paraId="03013380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6"/>
          <w:szCs w:val="26"/>
          <w:lang w:val="nl-BE"/>
        </w:rPr>
      </w:pPr>
    </w:p>
    <w:p w14:paraId="60215CFC" w14:textId="77777777" w:rsidR="006F2B46" w:rsidRPr="00F13AAC" w:rsidRDefault="006F2B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Symbol" w:hAnsi="Symbol" w:cs="Symbol"/>
          <w:sz w:val="26"/>
          <w:szCs w:val="26"/>
          <w:lang w:val="nl-BE"/>
        </w:rPr>
      </w:pPr>
      <w:r w:rsidRPr="00C500B0">
        <w:rPr>
          <w:rFonts w:ascii="Calibri" w:hAnsi="Calibri" w:cs="Calibri"/>
          <w:sz w:val="26"/>
          <w:szCs w:val="26"/>
          <w:lang w:val="nl-BE"/>
        </w:rPr>
        <w:t xml:space="preserve">Indien nodig, adreswijzigingen doorgeven aan de nieuwe takleiding </w:t>
      </w:r>
    </w:p>
    <w:p w14:paraId="7AF9252F" w14:textId="77777777" w:rsidR="00F13AAC" w:rsidRDefault="00F13AAC" w:rsidP="00F13AA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  <w:lang w:val="nl-BE"/>
        </w:rPr>
      </w:pPr>
    </w:p>
    <w:p w14:paraId="431473A9" w14:textId="772AF385" w:rsidR="00F13AAC" w:rsidRPr="00C500B0" w:rsidRDefault="00F13AAC" w:rsidP="00F13AA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  <w:lang w:val="nl-BE"/>
        </w:rPr>
      </w:pPr>
      <w:r>
        <w:rPr>
          <w:rFonts w:ascii="Calibri" w:hAnsi="Calibri" w:cs="Calibri"/>
          <w:sz w:val="26"/>
          <w:szCs w:val="26"/>
          <w:lang w:val="nl-BE"/>
        </w:rPr>
        <w:t>En natuurlijk het belangrijkste van allemaal, de overgang zelf. De 2</w:t>
      </w:r>
      <w:r w:rsidRPr="00F13AAC">
        <w:rPr>
          <w:rFonts w:ascii="Calibri" w:hAnsi="Calibri" w:cs="Calibri"/>
          <w:sz w:val="26"/>
          <w:szCs w:val="26"/>
          <w:vertAlign w:val="superscript"/>
          <w:lang w:val="nl-BE"/>
        </w:rPr>
        <w:t>e</w:t>
      </w:r>
      <w:r>
        <w:rPr>
          <w:rFonts w:ascii="Calibri" w:hAnsi="Calibri" w:cs="Calibri"/>
          <w:sz w:val="26"/>
          <w:szCs w:val="26"/>
          <w:lang w:val="nl-BE"/>
        </w:rPr>
        <w:t xml:space="preserve"> jaars kapoenen, 3</w:t>
      </w:r>
      <w:r w:rsidRPr="00F13AAC">
        <w:rPr>
          <w:rFonts w:ascii="Calibri" w:hAnsi="Calibri" w:cs="Calibri"/>
          <w:sz w:val="26"/>
          <w:szCs w:val="26"/>
          <w:vertAlign w:val="superscript"/>
          <w:lang w:val="nl-BE"/>
        </w:rPr>
        <w:t>e</w:t>
      </w:r>
      <w:r>
        <w:rPr>
          <w:rFonts w:ascii="Calibri" w:hAnsi="Calibri" w:cs="Calibri"/>
          <w:sz w:val="26"/>
          <w:szCs w:val="26"/>
          <w:lang w:val="nl-BE"/>
        </w:rPr>
        <w:t xml:space="preserve"> jaars welpen, 3</w:t>
      </w:r>
      <w:r w:rsidRPr="00F13AAC">
        <w:rPr>
          <w:rFonts w:ascii="Calibri" w:hAnsi="Calibri" w:cs="Calibri"/>
          <w:sz w:val="26"/>
          <w:szCs w:val="26"/>
          <w:vertAlign w:val="superscript"/>
          <w:lang w:val="nl-BE"/>
        </w:rPr>
        <w:t>e</w:t>
      </w:r>
      <w:r w:rsidR="002A52EF">
        <w:rPr>
          <w:rFonts w:ascii="Calibri" w:hAnsi="Calibri" w:cs="Calibri"/>
          <w:sz w:val="26"/>
          <w:szCs w:val="26"/>
          <w:lang w:val="nl-BE"/>
        </w:rPr>
        <w:t xml:space="preserve"> jaars jonggivers en</w:t>
      </w:r>
      <w:r>
        <w:rPr>
          <w:rFonts w:ascii="Calibri" w:hAnsi="Calibri" w:cs="Calibri"/>
          <w:sz w:val="26"/>
          <w:szCs w:val="26"/>
          <w:lang w:val="nl-BE"/>
        </w:rPr>
        <w:t xml:space="preserve"> ook de 3</w:t>
      </w:r>
      <w:r w:rsidRPr="00F13AAC">
        <w:rPr>
          <w:rFonts w:ascii="Calibri" w:hAnsi="Calibri" w:cs="Calibri"/>
          <w:sz w:val="26"/>
          <w:szCs w:val="26"/>
          <w:vertAlign w:val="superscript"/>
          <w:lang w:val="nl-BE"/>
        </w:rPr>
        <w:t>e</w:t>
      </w:r>
      <w:r>
        <w:rPr>
          <w:rFonts w:ascii="Calibri" w:hAnsi="Calibri" w:cs="Calibri"/>
          <w:sz w:val="26"/>
          <w:szCs w:val="26"/>
          <w:lang w:val="nl-BE"/>
        </w:rPr>
        <w:t xml:space="preserve"> jaars givers mogen zich komen ui</w:t>
      </w:r>
      <w:r w:rsidR="006A7A7F">
        <w:rPr>
          <w:rFonts w:ascii="Calibri" w:hAnsi="Calibri" w:cs="Calibri"/>
          <w:sz w:val="26"/>
          <w:szCs w:val="26"/>
          <w:lang w:val="nl-BE"/>
        </w:rPr>
        <w:t>tleven op ons uitdagend parcour</w:t>
      </w:r>
      <w:r>
        <w:rPr>
          <w:rFonts w:ascii="Calibri" w:hAnsi="Calibri" w:cs="Calibri"/>
          <w:sz w:val="26"/>
          <w:szCs w:val="26"/>
          <w:lang w:val="nl-BE"/>
        </w:rPr>
        <w:t xml:space="preserve">. Het is zeker aan te raden om kleren mee te nemen die vuil mogen worden. </w:t>
      </w:r>
    </w:p>
    <w:p w14:paraId="02A5F057" w14:textId="77777777" w:rsidR="00686C56" w:rsidRDefault="00686C5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rPr>
          <w:rFonts w:ascii="Calibri" w:hAnsi="Calibri" w:cs="Calibri"/>
          <w:sz w:val="25"/>
          <w:szCs w:val="25"/>
          <w:lang w:val="nl-BE"/>
        </w:rPr>
      </w:pPr>
    </w:p>
    <w:p w14:paraId="3301FA32" w14:textId="3F51132E" w:rsidR="006F2B46" w:rsidRPr="00046C1A" w:rsidRDefault="00F13AAC" w:rsidP="00046C1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rPr>
          <w:rFonts w:ascii="Calibri" w:hAnsi="Calibri" w:cs="Calibri"/>
          <w:sz w:val="26"/>
          <w:szCs w:val="26"/>
          <w:lang w:val="nl-BE"/>
        </w:rPr>
      </w:pPr>
      <w:r>
        <w:rPr>
          <w:rFonts w:ascii="Calibri" w:hAnsi="Calibri" w:cs="Calibri"/>
          <w:sz w:val="26"/>
          <w:szCs w:val="26"/>
          <w:lang w:val="nl-BE"/>
        </w:rPr>
        <w:t>Ook dit</w:t>
      </w:r>
      <w:r w:rsidR="006A7A7F">
        <w:rPr>
          <w:rFonts w:ascii="Calibri" w:hAnsi="Calibri" w:cs="Calibri"/>
          <w:sz w:val="26"/>
          <w:szCs w:val="26"/>
          <w:lang w:val="nl-BE"/>
        </w:rPr>
        <w:t xml:space="preserve"> jaar staan er weer frietjes </w:t>
      </w:r>
      <w:r>
        <w:rPr>
          <w:rFonts w:ascii="Calibri" w:hAnsi="Calibri" w:cs="Calibri"/>
          <w:sz w:val="26"/>
          <w:szCs w:val="26"/>
          <w:lang w:val="nl-BE"/>
        </w:rPr>
        <w:t xml:space="preserve">à volonté </w:t>
      </w:r>
      <w:r w:rsidR="006A7A7F">
        <w:rPr>
          <w:rFonts w:ascii="Calibri" w:hAnsi="Calibri" w:cs="Calibri"/>
          <w:sz w:val="26"/>
          <w:szCs w:val="26"/>
          <w:lang w:val="nl-BE"/>
        </w:rPr>
        <w:t xml:space="preserve">en vleesjes </w:t>
      </w:r>
      <w:r>
        <w:rPr>
          <w:rFonts w:ascii="Calibri" w:hAnsi="Calibri" w:cs="Calibri"/>
          <w:sz w:val="26"/>
          <w:szCs w:val="26"/>
          <w:lang w:val="nl-BE"/>
        </w:rPr>
        <w:t>op het menu. Inschrijven</w:t>
      </w:r>
      <w:r w:rsidR="00046C1A">
        <w:rPr>
          <w:rFonts w:ascii="Calibri" w:hAnsi="Calibri" w:cs="Calibri"/>
          <w:sz w:val="26"/>
          <w:szCs w:val="26"/>
          <w:lang w:val="nl-BE"/>
        </w:rPr>
        <w:t xml:space="preserve"> kan door een mailtje met je naam en het aantal personen dat mee komt smullen te sturen</w:t>
      </w:r>
      <w:r w:rsidR="006F6ED9">
        <w:rPr>
          <w:rFonts w:ascii="Calibri" w:hAnsi="Calibri" w:cs="Calibri"/>
          <w:sz w:val="26"/>
          <w:szCs w:val="26"/>
          <w:lang w:val="nl-BE"/>
        </w:rPr>
        <w:t xml:space="preserve"> </w:t>
      </w:r>
      <w:r w:rsidR="006F6ED9" w:rsidRPr="006F6ED9">
        <w:rPr>
          <w:rFonts w:ascii="Calibri" w:hAnsi="Calibri" w:cs="Calibri"/>
          <w:sz w:val="26"/>
          <w:szCs w:val="26"/>
          <w:lang w:val="nl-BE"/>
        </w:rPr>
        <w:t xml:space="preserve">naar </w:t>
      </w:r>
      <w:hyperlink r:id="rId6" w:history="1">
        <w:r w:rsidR="006F6ED9" w:rsidRPr="006A7A7F">
          <w:rPr>
            <w:rStyle w:val="Hyperlink"/>
            <w:rFonts w:eastAsia="Times New Roman"/>
            <w:sz w:val="26"/>
            <w:szCs w:val="26"/>
            <w:lang w:val="nl-BE"/>
          </w:rPr>
          <w:t>lien.philips@gmail.com</w:t>
        </w:r>
      </w:hyperlink>
      <w:r w:rsidR="006F6ED9">
        <w:rPr>
          <w:rFonts w:ascii="Calibri" w:hAnsi="Calibri" w:cs="Calibri"/>
          <w:sz w:val="26"/>
          <w:szCs w:val="26"/>
          <w:lang w:val="nl-BE"/>
        </w:rPr>
        <w:t>.</w:t>
      </w:r>
      <w:r w:rsidR="00046C1A">
        <w:rPr>
          <w:rFonts w:ascii="Calibri" w:hAnsi="Calibri" w:cs="Calibri"/>
          <w:sz w:val="26"/>
          <w:szCs w:val="26"/>
          <w:lang w:val="nl-BE"/>
        </w:rPr>
        <w:t xml:space="preserve"> Betalen kan via een overschrijving naar het rekeningnummer </w:t>
      </w:r>
      <w:r w:rsidR="006F6ED9" w:rsidRPr="006A7A7F">
        <w:rPr>
          <w:rFonts w:eastAsia="Times New Roman"/>
          <w:sz w:val="26"/>
          <w:szCs w:val="26"/>
          <w:lang w:val="nl-BE"/>
        </w:rPr>
        <w:t xml:space="preserve">BE79 7895 8321 4033 </w:t>
      </w:r>
      <w:r w:rsidR="006F2B46" w:rsidRPr="00C500B0">
        <w:rPr>
          <w:rFonts w:ascii="Calibri" w:hAnsi="Calibri" w:cs="Calibri"/>
          <w:sz w:val="26"/>
          <w:szCs w:val="26"/>
          <w:lang w:val="nl-BE"/>
        </w:rPr>
        <w:t xml:space="preserve">met vermelding </w:t>
      </w:r>
      <w:r w:rsidR="006F2B46" w:rsidRPr="00C500B0">
        <w:rPr>
          <w:rFonts w:ascii="Calibri" w:hAnsi="Calibri" w:cs="Calibri"/>
          <w:b/>
          <w:bCs/>
          <w:sz w:val="26"/>
          <w:szCs w:val="26"/>
          <w:lang w:val="nl-BE"/>
        </w:rPr>
        <w:t>“Overgang naam + … x MENU</w:t>
      </w:r>
      <w:r w:rsidR="002A52EF">
        <w:rPr>
          <w:rFonts w:ascii="Calibri" w:hAnsi="Calibri" w:cs="Calibri"/>
          <w:b/>
          <w:bCs/>
          <w:sz w:val="26"/>
          <w:szCs w:val="26"/>
          <w:lang w:val="nl-BE"/>
        </w:rPr>
        <w:t xml:space="preserve">. </w:t>
      </w:r>
      <w:r w:rsidR="006A7A7F">
        <w:rPr>
          <w:rFonts w:ascii="Calibri" w:hAnsi="Calibri" w:cs="Calibri"/>
          <w:sz w:val="26"/>
          <w:szCs w:val="26"/>
          <w:lang w:val="nl-BE"/>
        </w:rPr>
        <w:t xml:space="preserve">Gelieve in te schrijven voor maandag </w:t>
      </w:r>
      <w:r w:rsidR="000245F3">
        <w:rPr>
          <w:rFonts w:ascii="Calibri" w:hAnsi="Calibri" w:cs="Calibri"/>
          <w:sz w:val="26"/>
          <w:szCs w:val="26"/>
          <w:lang w:val="nl-BE"/>
        </w:rPr>
        <w:t>2</w:t>
      </w:r>
      <w:r w:rsidR="002A52EF">
        <w:rPr>
          <w:rFonts w:ascii="Calibri" w:hAnsi="Calibri" w:cs="Calibri"/>
          <w:sz w:val="26"/>
          <w:szCs w:val="26"/>
          <w:lang w:val="nl-BE"/>
        </w:rPr>
        <w:t xml:space="preserve"> september.</w:t>
      </w:r>
    </w:p>
    <w:p w14:paraId="6DE819AB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nl-BE"/>
        </w:rPr>
      </w:pPr>
    </w:p>
    <w:p w14:paraId="7C2DAD3A" w14:textId="596A06E8" w:rsidR="006F2B46" w:rsidRPr="002A52EF" w:rsidRDefault="006F2B4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40"/>
        <w:rPr>
          <w:rFonts w:ascii="Times New Roman" w:hAnsi="Times New Roman"/>
          <w:sz w:val="26"/>
          <w:szCs w:val="26"/>
          <w:lang w:val="nl-BE"/>
        </w:rPr>
      </w:pPr>
      <w:r w:rsidRPr="00046C1A">
        <w:rPr>
          <w:rFonts w:ascii="Calibri" w:hAnsi="Calibri" w:cs="Calibri"/>
          <w:sz w:val="26"/>
          <w:szCs w:val="26"/>
          <w:lang w:val="nl-BE"/>
        </w:rPr>
        <w:t xml:space="preserve">Voor het menu betaal je €10. </w:t>
      </w:r>
      <w:r w:rsidR="006A7A7F">
        <w:rPr>
          <w:rFonts w:ascii="Calibri" w:hAnsi="Calibri" w:cs="Calibri"/>
          <w:sz w:val="26"/>
          <w:szCs w:val="26"/>
          <w:lang w:val="nl-BE"/>
        </w:rPr>
        <w:t xml:space="preserve">Hiervoor krijg je </w:t>
      </w:r>
      <w:r w:rsidRPr="00046C1A">
        <w:rPr>
          <w:rFonts w:ascii="Calibri" w:hAnsi="Calibri" w:cs="Calibri"/>
          <w:sz w:val="26"/>
          <w:szCs w:val="26"/>
          <w:lang w:val="nl-BE"/>
        </w:rPr>
        <w:t xml:space="preserve">frietjes à volonté, verschillende sauzen en een </w:t>
      </w:r>
      <w:r w:rsidR="006A7A7F">
        <w:rPr>
          <w:rFonts w:ascii="Calibri" w:hAnsi="Calibri" w:cs="Calibri"/>
          <w:sz w:val="26"/>
          <w:szCs w:val="26"/>
          <w:lang w:val="nl-BE"/>
        </w:rPr>
        <w:t>assortiment van frituursnacks (d</w:t>
      </w:r>
      <w:r w:rsidRPr="00046C1A">
        <w:rPr>
          <w:rFonts w:ascii="Calibri" w:hAnsi="Calibri" w:cs="Calibri"/>
          <w:sz w:val="26"/>
          <w:szCs w:val="26"/>
          <w:lang w:val="nl-BE"/>
        </w:rPr>
        <w:t>eze kan je op het moment zelf kiezen</w:t>
      </w:r>
      <w:r w:rsidR="006A7A7F">
        <w:rPr>
          <w:rFonts w:ascii="Calibri" w:hAnsi="Calibri" w:cs="Calibri"/>
          <w:sz w:val="26"/>
          <w:szCs w:val="26"/>
          <w:lang w:val="nl-BE"/>
        </w:rPr>
        <w:t>)</w:t>
      </w:r>
      <w:r w:rsidRPr="00C500B0">
        <w:rPr>
          <w:rFonts w:ascii="Calibri" w:hAnsi="Calibri" w:cs="Calibri"/>
          <w:sz w:val="24"/>
          <w:szCs w:val="24"/>
          <w:lang w:val="nl-BE"/>
        </w:rPr>
        <w:t>.</w:t>
      </w:r>
      <w:r w:rsidR="002A52EF">
        <w:rPr>
          <w:rFonts w:ascii="Calibri" w:hAnsi="Calibri" w:cs="Calibri"/>
          <w:sz w:val="24"/>
          <w:szCs w:val="24"/>
          <w:lang w:val="nl-BE"/>
        </w:rPr>
        <w:t xml:space="preserve"> </w:t>
      </w:r>
    </w:p>
    <w:p w14:paraId="7F5B90DD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nl-BE"/>
        </w:rPr>
      </w:pPr>
    </w:p>
    <w:p w14:paraId="76D165CB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BE"/>
        </w:rPr>
      </w:pPr>
      <w:r w:rsidRPr="00C500B0">
        <w:rPr>
          <w:rFonts w:ascii="Calibri" w:hAnsi="Calibri" w:cs="Calibri"/>
          <w:sz w:val="26"/>
          <w:szCs w:val="26"/>
          <w:lang w:val="nl-BE"/>
        </w:rPr>
        <w:t>Tot dan!</w:t>
      </w:r>
    </w:p>
    <w:p w14:paraId="5A3B1228" w14:textId="77777777" w:rsidR="006F2B46" w:rsidRPr="00C500B0" w:rsidRDefault="006F2B4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nl-BE"/>
        </w:rPr>
      </w:pPr>
    </w:p>
    <w:p w14:paraId="27347AA6" w14:textId="77777777" w:rsidR="006F2B46" w:rsidRDefault="006F2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De leidingsploeg</w:t>
      </w:r>
      <w:bookmarkStart w:id="0" w:name="page2"/>
      <w:bookmarkStart w:id="1" w:name="_GoBack"/>
      <w:bookmarkEnd w:id="0"/>
      <w:bookmarkEnd w:id="1"/>
    </w:p>
    <w:sectPr w:rsidR="006F2B46">
      <w:pgSz w:w="11920" w:h="16845"/>
      <w:pgMar w:top="1388" w:right="142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6A5238"/>
    <w:multiLevelType w:val="hybridMultilevel"/>
    <w:tmpl w:val="DAB29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87"/>
    <w:rsid w:val="000245F3"/>
    <w:rsid w:val="00046C1A"/>
    <w:rsid w:val="000652B4"/>
    <w:rsid w:val="002A52EF"/>
    <w:rsid w:val="00686C56"/>
    <w:rsid w:val="006A7A7F"/>
    <w:rsid w:val="006F2B46"/>
    <w:rsid w:val="006F6ED9"/>
    <w:rsid w:val="00C10893"/>
    <w:rsid w:val="00C500B0"/>
    <w:rsid w:val="00CE7287"/>
    <w:rsid w:val="00F11D5A"/>
    <w:rsid w:val="00F13AAC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12FD8"/>
  <w14:defaultImageDpi w14:val="0"/>
  <w15:docId w15:val="{40A1E158-C642-CA4D-8F9D-247EB89F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3A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3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n.phili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MaximPC</dc:creator>
  <cp:lastModifiedBy>Ruben</cp:lastModifiedBy>
  <cp:revision>2</cp:revision>
  <cp:lastPrinted>2015-08-10T19:24:00Z</cp:lastPrinted>
  <dcterms:created xsi:type="dcterms:W3CDTF">2019-08-05T15:26:00Z</dcterms:created>
  <dcterms:modified xsi:type="dcterms:W3CDTF">2019-08-05T15:26:00Z</dcterms:modified>
</cp:coreProperties>
</file>